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168a7" w14:textId="c2168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ее размеров и определения перечня отдельных категорий нуждающихся граждан в Байганинском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14 сентября 2023 года № 54. Зарегистрировано Департаментом юстиции Актюбинской области 6 октября 2023 года № 8412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граждан", Байганинский районный маслихат РЕШИЛ: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 оказания социальной помощи, установления ее размеров и определения перечня отдельных категорий нуждающихся граждан в Байганинском районе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14 сентября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54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ее размеров и определения перечня отдельных категорий нуждающихся граждан в Байганинском районе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ее размеров и определения перечня отдельных категорий нуждающихся граждан в Байганинском районе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ее размеров и определения перечня отдельных категорий нуждающихся граждан.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Байганинского района Актюбинской области, по рассмотрению заявления лица (семьи), претендующего на оказание социальной помощи отдельным категориям нуждающихся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– помощь, предоставляемая местными исполнительными органами (далее – МИО) в денежной или натуральной форме отдельным категориям нуждающихся граждан (далее – получатели), а также к праздничным дням и памятным датам;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– государственное учреждение "Байганинский районный отдел занятости и социальных программ";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–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Актюбинской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помощь предоставляется единовременно и (или) периодически (ежемесячно, ежеквартально, 1 раз в полугодие, 1 раз в год).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 (далее - Закон), оказываются в порядке, определенном настоящими Правилами.</w:t>
      </w:r>
    </w:p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к праздничным дням оказывается единовременно в виде денежных выплат следующим категориям граждан: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Победы –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– в размере 2 140 000 (двух миллионов ста сорока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приравненным по льготам к ветеранам Великой Отечественной войны, ветеранам боевых действий на территории других государств в размере 230 000 (двухсот тридцати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другим лицам, на которых распространяется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, в размере 150 000 (ста 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труда, в размере 100 000 (ста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Конституции Республики Казахстан –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инвалидностью, получающим государственные социальные пособия – в размере 50 000 (пятидесяти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Независимости Республики Казахстан –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событиях 17-18 декабря 1986 года в Казахстане,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– в размере 120 000 (ста двадцати тысяч) тенге.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Ежемесячная социальная помощь без учета доходов оказывается: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имеющим социально-значимые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находящиеся на амбулаторном лечении страдающим онкологическими и туберкулезным заболеваниями, согласно списков, представленных государственным коммунальным предприятием "Байганинская районная больница" на праве хозяйственного ведения государственного учреждения "Управление здравоохранения Актюбинской области", а также лицам, инфицированным вирусом иммунодефицита человека, согласно справок, предоставляемых государственным коммунальным предприятием "Областной центр по профилактике и борьбе со СПИД" на праве хозяйственного ведения государственного учреждения "Управление здравоохранения Актюбинской области", без учета дохода, ежемесячно но не более 6 (шести) месяцев в году – в размере 10 (десяти) месячных расчетных показателей.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Единовременная социальная помощь оказывается получателям, по следующим основаниям: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сиротство; отсутствие родительского попечения; неспособность к самообслуживанию в связи с преклонным возрастом; освобождение из мест лишения свободы; нахождение на учете службы пробации – с учетом среднедушевого дохода лица (семьи), не превышающего порога однократного размера прожиточного минимума, – в размере 150 000 (ста 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пострадавшим вследствие стихийного бедствия или пожара по месту возникновения стихийного бедствия или пожара, в течение шести месяцев с момента наступления данной ситуации, без учета среднедушевого дохода – в размере 100 (ста) месячных расчетных показателей единовременно;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многодетным семьям, малообеспеченным гражданам по заявлению, единовременно, с учетом среднедушевого дохода не превышающего порога однократного размера прожиточного минимума – в размере 140 000 (ста сорокатысяч)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оказывается в случае, если вышеназванные лица не находятся на полном государственном обеспечении.</w:t>
      </w:r>
    </w:p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9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Порядок оказания социальной помощи, основания для прекращения и возврата предоставляемой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без истребования заявлений от получателей.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Байганинского района на текущий финансовый год.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лицевые счета получателей.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или в судебном порядке.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"Е-Собес".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