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75e3" w14:textId="5147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декабря 2023 года № 92. Зарегистрировано Департаментом юстиции Актюбинской области 13 декабря 2023 года № 8459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Кобдинского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92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Кобдинском районе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Кобдинском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Кобдинского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помощь-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(далее уполномоченный орган) – государственное учреждение "Кобдинский районный отдел занятости и социальных программ",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социальный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сельских округов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постянно проживающих в Кобдинском районе.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полугодие,1 раз в год).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единовременнов виде денежных выплат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Отечественный войны не вступившим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женам военнослужащих умерших после прохождения военной службы в Афганистане, не вступивших в повторный брак в размере 100 000 (сто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пособия,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 в размере 120 000 (сто двадцать тыcяч)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 оказывается один вид социальной помощи (более высокий по размеру).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а именно: лицам, страдающим онкологическими заболеваниями и лицам, страдающим туберкулезным заболеванием, находящимся на амбулаторном лечении, согласно списков представленных государственным коммунальным предприятием "Кобдинская районная больница" на праве хозяйственного ведения государственного учреждения "Управление здравоохранения Актюбинской области", а также лицам, инфицированным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борьба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- в размере 10 (десяти)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предоставляется с учетом среднедушевого дохода лица (семьи), не превышающего порога однократного размера прожиточного минимума -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– в размере 100 (сто)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помощи, основания для прекращения и возврата предоставленной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Кобдинского районного маслихата Актюбинской области от 04.04.2024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социальной помощи отдельным категориям нуждающихся граждан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обращения за социальной помощью отдельным категориям нуждающихся граждан: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Кобдинского района на текущий финансовый год.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прекращается в следующих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92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Кобдинского районного маслихата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7903);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12 апреля 2021 года № 20 "О внесении изменений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8268);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июня 2022 года № 176 "О внесении изменения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28431);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27 апреля 2023 года № 11 "О внесении изменения в решение Кобдинского районного маслихата от 24 декабря 2020 года № 395 "Об утверждении правил оказания социальной помощи, установления размеров и определения перечня отдельных категорий нуждающихся граждан в Кобдинском районе" (зарегистрировано в Реестре государственной регистрации нормативных правовых актов под № 8345).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