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5b56" w14:textId="0a35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Алматинской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20 февраля 2023 года № 58. Зарегистрировано Департаментом юстиции Алматинской области 21 февраля 2023 года № 5971-05.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приказом Министра сельского хозяйства Республики Казахстан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18404),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Алматинской области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Алматинской области.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2023 года № 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Алматинской области от 20.12.2023 </w:t>
      </w:r>
      <w:r>
        <w:rPr>
          <w:rFonts w:ascii="Times New Roman"/>
          <w:b w:val="false"/>
          <w:i w:val="false"/>
          <w:color w:val="ff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Алматинской области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 (голов, килограмм, штук, доза, пчелиную семью)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мясных,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1 343 250 000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48 159 145,16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3 852 731 613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1 727 270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94 999 850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8 927 574 663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поступивший в резерв 2022 году (лист ожидания) по направлениям субсидирования развития племенного животноводства, повышение продуктивности и качества продукции животноводства в пределах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4 861 222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218 754 990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745 868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124 538 400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5 653 265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452 261 200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2023 года)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3 651 390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10 954 170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630 012 500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344 615 000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13 310 825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2 654 422 785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поступивший в резерв 2022 году (лист ожидания) по направлениям субсидирования на удешевление стоимости затрат на корма маточному поголовью сельскохозяйственных животных в пределах средств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 (от 50 голов)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мясного и мясо-молочного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1 171 640 000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1 443 030 000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3 026 890 000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 заявкам, принятым судебными решениями в пределах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2 250 943,563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180 075 485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73 406 321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198 197 067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391 112 552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