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0cef0" w14:textId="7f0ce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Балхашском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27 декабря 2023 года № 15-54. Зарегистрировано Департаментом юстиции Алматинской области 9 января 2024 года № 6070-05. Утратило силу решением Балхашского районного маслихата Алматинской области от 25 апреля 2024 года № 19-76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Балхашского районного маслихата Алматинской области от 25.04.2024 </w:t>
      </w:r>
      <w:r>
        <w:rPr>
          <w:rFonts w:ascii="Times New Roman"/>
          <w:b w:val="false"/>
          <w:i w:val="false"/>
          <w:color w:val="ff0000"/>
          <w:sz w:val="28"/>
        </w:rPr>
        <w:t>№ 19-76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97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",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Балхашский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порядок оказания жилищной помощи в Балхашском районе согласно приложению,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Бахашского районного маслихата: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"Об определении размера и порядка оказания жилищной помощи в Балхашском районе" от 14 августа 2018 года </w:t>
      </w:r>
      <w:r>
        <w:rPr>
          <w:rFonts w:ascii="Times New Roman"/>
          <w:b w:val="false"/>
          <w:i w:val="false"/>
          <w:color w:val="000000"/>
          <w:sz w:val="28"/>
        </w:rPr>
        <w:t>№ 34-166</w:t>
      </w:r>
      <w:r>
        <w:rPr>
          <w:rFonts w:ascii="Times New Roman"/>
          <w:b w:val="false"/>
          <w:i w:val="false"/>
          <w:color w:val="000000"/>
          <w:sz w:val="28"/>
        </w:rPr>
        <w:t>. (зарегистрировано в Реестре государственной регистрации нормативных правовых актов за № 4831);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 внесении изменений в решение Балхашского районного маслихата от 14 августа 2018 года № 34-166 "Об определении размера и порядка оказания жилищной помощи малообеспеченным семьям (гражданам) Балхашского района" от 22 февраля 2022 года </w:t>
      </w:r>
      <w:r>
        <w:rPr>
          <w:rFonts w:ascii="Times New Roman"/>
          <w:b w:val="false"/>
          <w:i w:val="false"/>
          <w:color w:val="000000"/>
          <w:sz w:val="28"/>
        </w:rPr>
        <w:t>№ 16-63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26999).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Балхашского районного маслихата "По вопросам занятости, связи с общественными организациями, культуры, образования, законности, здравоохранения и экологии".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Балхашского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Балхашского районного маслихата от 27 декабря 2023 года № 15-54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Балхашском районе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порядок и размер оказания жилищной помощи (далее – Порядок) разработаны в соответствии с Законом Республики Казахстан "О жилищных отношениях" и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помощи".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Порядок оказания жилищной помощи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постоянно зарегистрированным и проживающим в жилище, находящемся на территории Балхашского района,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потребления коммунальных услуг и услуг связи в части увеличения абонентской платы за телефон, подключенный к сети телекоммуникаций; 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местными представительными органами, не более 10 процентов.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Назначение жилищной помощи осуществляется государственным учреждением "Балхашским районным отделом занятости и социальных программ" (далее – уполномоченный орган).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Прием заявлений и выдача результатов оказания государственной услуги осуществляются через отдел Балхашкого района филиала некоммерческого акционерного общества "Государственная корпорация "Правительство для граждан" по Алматинской области (далее – Государственная корпорация) и веб-портал "электронного правительства" www.egov.kz (далее – портал).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Малообеспеченная семья (гражданин) (либо его представитель по нотариально заверенной доверенности) вправе обратиться в Государственную корпорацию или на портал за назначением жилищной помощи один раз в квартал.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портал составляет восемь рабочих дней.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Малообеспеченная семья (гражданин) либо его представитель по нотариально заверенной доверенности вправе обратиться в Государственную корпорацию или на веб-портал "Электронного правительства" за назначением жилищной помощи с предоставлением следующих документов: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 заявителя (оригинал представляется для идентификации личности);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подтверждающего доходы малообеспеченной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справки о пенсионных отчислениях (за исключением сведений, получаемых из соответствующих государственных информационных систем);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справки с места работы либо справки о регистрации в качестве безработного лица;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сведений об алиментах на детей и других иждивенцев;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банковского счета;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счета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счета на потребление коммунальных услуг;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квитанции-счета за услуги телекоммуникаций или копии договора на оказание услуг связи;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счета о расходах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 Сведения о наличии или отсутствии жилища (по Республике Казахстан), принадлежащего им на праве собственности, услугодатель получает посредством информационных систем.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При приеме документов через Государственную корпорацию выдается расписка о приеме соответствующих документов.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В случае представления неполного пакета документов, предусмотренного пунктом 5 настоящего Порядка, работник Государственной корпорации выдает расписку об отказе в приеме документов.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5-3. В случае обращения через портал, услугополучателю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5-4. Государственная корпорация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5-5. Уполномоченный орган отказывает в предоставлении жилищной помощи в порядке и сроки, установленные уполномоченным органом, осуществляющим руководство и межотраслевую координацию в сфере жилищных отношений и жилищно-коммунального хозяйства.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5-6.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Совокупный доход малообеспеченной семьи (гражданина) исчисляется уполномоченным органом за квартал, предшествующий кварталу обращения за назначением жилищной помощи, в порядке, установленным действующим законодательством и жилищная помощь назначается с месяца подачи заявления на текущий квартал.</w:t>
      </w:r>
    </w:p>
    <w:bookmarkEnd w:id="39"/>
    <w:bookmarkStart w:name="z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Размер оказания жилищной помощи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одного члена семьи – 18 квадратных метров полезной площади;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Доля предельно допустимых расходов в пределах установленных норм устанавливается в размере 10 (десять) процентов, от совокупного дохода малообеспеченной семьи (гражданина). 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Нормативы потребления коммунальных услуг, обеспечиваемых компенсационными мерами для потребителей, не имеющих приборов учета, устанавливаются в соответствии с действующим законодательством.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нормативы и тарифы на расходы не определены в установленном законодательством порядке, возмещение затрат производится по фактическим расходам.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Назначение жилищной помощи малообеспеченным семьям (гражданам) производится в соответствии c нижеследующими нормами потребления: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1). нормы потребления газа для приготовления пищи при наличии газовой плиты и центрального горячего водоснабжения: семьям, проживающим в частном секторе, в многоквартирных жилых домах при использовании товарного газа для приготовления пищи – 10,0 кубических метров в месяц на одну семью, при наличии приборов учета по показаниям, но не выше действующих норм, семьям, проживающим в жилом доме с печным отоплением – 10 килограмм (1 маленький баллон) в месяц на одну семью;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нормы потребление электроэнергии: на 1-го человека – 70 киловатт, на 2-х человек – 140 киловатт, на 3-х человек – 180 киловатт, на 4-х и более человек – 250 киловатт;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нормы потребления газа для отопления: семьям, проживающим в частном секторе, в многоквартирных жилых домах при использовании товарного газа – при наличии приборов учета по показаниям, но не выше действующих норм 7,0 кубических метров на 1 кв.м.;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нормы на водоснабжение – на каждого члена семьи, при наличии приборов учета по показаниям, но не выше действующих норм, установленных поставщиком услуги;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нормы вывоз твердых бытовых отходов – по предъявленным поставщиками счетам;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для потребителей твердого топлива: на жилые дома с печным отоплением – четыре тонны угля на отопительный сезон, благоустроенные квартиры, использующие электроэнергию для отопления, стоимость четырех тонн угля на отопительный сезон.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стоимости твердого топлива учитывается средняя цена, сложившаяся за предыдущий квартал в регионе.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расходов и их тарифы по водоснабжению, теплоснабжению, вывозу мусора, расходов на содержание жилья предоставляются поставщикам услуг.</w:t>
      </w:r>
    </w:p>
    <w:bookmarkEnd w:id="53"/>
    <w:bookmarkStart w:name="z6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Финансирование и порядок выплаты жилищной помощи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Выплата жилищной помощи осуществляется уполномоченным органом по заявлению получателя жилищной помощи через банки второго уровня, а также через организации, осуществляющие отдельные виды банковской деятельности путем перечисление начисленных сумм на лицевые счета получателя жилищной помощи. Выплата жилищной помощи будет производиться после 20 числа последнего месяца квартала.</w:t>
      </w:r>
    </w:p>
    <w:bookmarkEnd w:id="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