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b38d" w14:textId="4edb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селе Кокозек Елтайского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Елтайского сельского округа Карасайского района Алматинской области от 24 мая 2023 года № 128. Зарегистрировано Департаментом юстиции Алматинской области 30 мая 2023 года № 6010-05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Кокозек Елтайского сельского округа и на основании заключения ономастической комиссии Алматинской области от 24 ноября 2022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новым улицам в селе Кокозек следующие наименования: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расположенные на северо-западе села Кокозек первой улице – "Ақжар", второй улице – "Ақжүніс", третьей улице – "Ақмоншақ", четвертой улице – "Ақсарай", пятой улице – "Ақсу", шестой улице – "Жоламан", седьмой улице – "Майбұлақ", восьмой улице – "Алматы", девятой улице – "Құмбел", десятой улице – "Көкбастау", одиннадцатой улице – "Сауран", двенадцатой улице – "Алаш", тринадцатой улице – "Алтай", четырнадцатой улице – "Толағай", пятнадцатой улице – "Ақмешіт", шестьнадцатой улице – "Тасбөгет", семьнадцатой улице – "Нұрлы", восемьнадцатой улице – "Қызғалдақ";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расположенные на юго-востоке села Кокозек первой улице – "Несібелі", второй улице – "Медеу", третьей улице – "Отырар", четвертой улице – "Талас", пятой улице – "Самал", шестой улице – "Тобыл", седьмой улице – "Арасан", восьмой улице – "Белкөл".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Касымбекқызы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