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4e0f" w14:textId="1c44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присвоении новых наименований улиц в населенных пунктах Белбулакского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Белбулакского сельского округа Талгарского района Алматинской области от 30 марта 2023 года № 03. Зарегистрировано Департаментом юстиции Алматинской области 4 апреля 2023 года № 5975-05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ономастической комиссии Алматинской области от 30 марта 2022 года и учитывая мнения населения Белбулакского сельского округа Талгарского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"Яблочная" на имя "Есембаев Буламбай" в селе Белбулак.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следующие наименования безымянным улицам в селе Талдыбулак: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имя"Жанабай Абдибай";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имя "Өтеков Досжан Тұрғанұлы";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имя "Чинтемиров Баймуханбет".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Белбулакского сельского округа.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