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8feb" w14:textId="90b8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3 февраля 2023 года № 22. Зарегистрировано Департаментом юстиции области Абай 21 февраля 2023 года № 27-18.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религиозной деятельности и религиозных объединениях",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общественного развития области Абай"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области Абай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постановление вступает в силу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"Талғау"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Аймаутова, дом № 83, бутик №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"Талғау"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Аймаутова, дом № 83, бутик №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"Южный"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проспект Ауэзова, дом № 120, № 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"Рахат"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К. Мухамедханова, дом № 34, 1 этаж, № 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 Торговый центр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1, место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37, место №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41, место № 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5, место №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Семей, улица Засядко, дом № 65, место № 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19, место №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33, место № 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43, место №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35, место № 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28, место №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16, место № 17, место №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товарищества с ограниченной ответственностью "Корпорация "Ақшың"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Семей, улица Засядко, дом № 65, место № 9, место № 10, место №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Ювелирный салон "Алтын - Алқа"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Семей, проспект Шакарима, дом № 40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"Айқыз"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район, город Аягоз, улица Ауэзова, дом № 30, 1 подъезд, № 1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"Айғыз 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район, город Аягоз, улица Ауэзова, дом № 30 б, 1 подъезд, № 2 место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