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cef7" w14:textId="6a5c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описания, порядка присвоения местных знаков отличия и почетных званий, в том числе размеров выплат единовременного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30 марта 2023 года № 63. Зарегистрировано Департаментом юстиции области Абай 5 апреля 2023 года № 38-18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25)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статусе педагога",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описание, порядок присвоения местных знаков отличия и почетных званий, в том числе размеры выплат единовременного вознаграждения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области Абай после его </w:t>
      </w:r>
      <w:r>
        <w:rPr>
          <w:rFonts w:ascii="Times New Roman"/>
          <w:b w:val="false"/>
          <w:i w:val="false"/>
          <w:color w:val="000000"/>
          <w:sz w:val="28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Описание, порядок присвоения местных знаков отличия и почетных званий, в том числе размеров выплат единовременного вознаграждения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Описание и порядок присвоения местных знаков отличия и почетных званий, в том числе размеры выплат единовременного вознаграждения разработаны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педагога".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поощрения работников за успехи в труде и достижения в области образования устанавливаются следующие виды местных знаков отличия: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Почетное звание "Абай облысының құрметті ұстазы" с выдачей удостоверения,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Нагрудный знак "Абай облысының еңбек сіңірген ұстазы" с описанием,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выдачей удостоверения,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местных знаков отличия и почетных званий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решения вопроса о награждении работников образования местными знаками отличия и почетными званиями, в том числе размеров выплат единовременного вознаграждения, организации и/или учреждения образования, местные исполнительные органы районов, городов областного значения представляют в управление образования области Абай следующие документы: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организаций образования, учреждений,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наградной лист установленного образца,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решения ученого (педагогического) совета, коллегии (для высших учебных заведений, научных организаций и учреждений).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 наградной лист подписываются руководителем государственного органа, организации, представивших кандидатуру.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Представления о награждении работников образования рассматриваются по случаю празднования профессиональных праздников.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Наградные материалы рассматриваются на заседании Комиссии по наградам управления образования области Абай (далее – Комиссия). Состав Комиссии состоит не менее чем из пяти человек, в том числе председателя, избираемого из числа членов комиссии. В состав конкурсной комиссии включаются представители управления образования области, общественности, средств массовой информации, работники в сфере образования.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создается для обеспечения объективного подхода к поощрению работников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принимает решение коллегиально открытым голосованием в течение месяца с момента внесения представления к поощрению работников образования. Решение считается принятым, если за него подано большинство голосов от общего количества голосов членов Комиссии. Решения Комиссии оформляются протоколом. В случае равенства голосов принятым считается решение, за которое проголосовал председатель Комиссии.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принимает одно из следующих решений, которое оформляется протоколом: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удовлетворить представление к поощрению работников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отклонить представление к поощрению работников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вернуть представление к поощрению работников для до оформления материалов.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вышеуказанных присвоения местных знаков отличия и почетных званий производится в торжественной обстановке и вручается награжденному лично.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Каждому награжденному одновременно с вручением местного знака отличия и/или почетного звания выдается соответствующее удостоверение о награждении.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о награждении работников подписывает аким области, а в его отсутствии – заместитель, исполняющий обязанности акима.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Повторное награждение одними и теми же местными знаками отличия и почетными званиями отличия не допускается.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знаки отличия и почетные звания носятся на правой стороне груди. При наличии колодок, совпадающих по форме и размерам с колодками для медалей, нагрудные знаки носятся на левой стороне груди.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утери, кражи или порчи вышеуказанных ведомственных наград и документов к ним награжденные сохраняют свои права на награды и документы к ним.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Дубликаты вышеуказанных местных знаков отличия и почетных званий, а также дубликаты документов к ним могут быть выданы по решению Комиссии, в случае его утраты необходимо подтверждающие документы (утери, кражи, порчи).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лишения присвоенного местного знака отличия и/или почетного звания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увольнение за совершение проступка, дискредитирующего государственный орган, грубое нарушение служебного долга;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обвинительного приговора суда, вступившего в законную силу.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Категории и критерии для присвоения местного знака отличия – Нагрудный знак "Абай облысының еңбек сіңірген ұстазы"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Категории награждения работников организаций образования: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детей-сирот и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и профессиональное образование.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Критерии для награждения работников организаций образования дошкольного воспитания и обучения: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авторских программ, методик.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Критерии для награждения работников организаций среднего образования: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победителей республиканских, международных творческих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авторских программ, методик.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Критерии для награждения работников организаций образования для детей-сирот и детей, оставшихся без попечения родителей: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высшей квалификационной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организациях образования не менее 25 лет, в том числе в организациях образования для детей-сирот и детей, оставшихся без попечения родителей не менее 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инновационных форм и методов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современных образовательных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авторских программ, методик.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Критерии для награждения работников специальной организации образования: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использования инновационных образовательных, в том числе информационно-коммуникационных технологий в обучении и воспитании детей с особыми образовательными потребностями (разработки, публикации, опубликованные методические пособия);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положительных результатов коррекционной работы у учащихся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профессиональных конкурсах и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по обобщению педагогического опыта на уровне области,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достижения учащихся и воспитанников в различных конкурсах, спортивных соревнованиях, музыкальных конкурсах (городских, областных, республиканских).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Критерии для награждения работников организаций технического и профессионального образования: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стаж работы в органах и организациях образования не менее 25 лет, наличие высшей квалификационной категории или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диплома как победителя республиканских и международных конкурсов и олимпиад и подготовка призеров республиканских и международных конкурсов и олимпиад;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авторских программ или является автором (соавтором) учебно-методических комплексов по направлению деятельности, получивших одобрение на областном или республиканском учебно-методическом экспертном совете;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результативная подготовка призеров республиканского чемпионата WorldSkills (призеры 1, 2, 3 мест);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проведенные мастер-классы, научно-практические семинары и симпозиумы, семинары-тренинги и круглые столы областного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 работе инновационных образовательных технологий, в том числе информационно-коммуникационных;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публикаций статей в педагогических или методических журналах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акции, совместные проекты со средствами массовой информации.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Категории и критерии для присвоения местного знака отличия – Почетное звание "Абай облысының құрметті ұстазы"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Категории награждения работников организаций образования: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детей-сирот и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и профессиональное образование.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Критерии для награждения работников организаций образования дошкольного воспитания обучения: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авторских программ, методик.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Критерии для награждения работников организаций среднего образования: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победитель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победителей республиканских, международных творческих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авторских программ, методик.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Критерии для награждения работников организаций образования для детей-сирот и детей, оставшихся без попечения родителей: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высшей квалификационной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организациях образования не менее 20 лет, в том числе в организациях образования для детей-сирот и детей, оставшихся без попечения родителей не менее 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опыта на республиканском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материалов в республиканских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республиканских, международных конкурсов;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инновационных форм и методов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современных образовательных технологий.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Критерии для награждения работников специальной организации образования: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квалификационной категории –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в данной должности не менее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использования инновационных образовательных, в том числе информационно-коммуникационных технологий в обучении и воспитании детей с особыми образовательными потребностями (разработки, публикации, опубликованные методические пособия);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положительных результатов коррекционной работы у учащихся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профессиональных конкурсах и результаты;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по обобщению педагогического опыта на уровне области,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достижения учащихся и воспитанников в различных конкурсах, спортивных соревнованиях, музыкальных конкурсах (городских, областных, республиканских).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Критерии для награждения работников организаций технического и профессионального образования.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стаж работы в органах и организациях образования не менее 25 лет, наличие высшей квалификационной категорий или педагог-мастер;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диплома как победителя республиканских и международных конкурсов и олимпиад и подготовка призеров республиканских и международных конкурсов и олимпиад;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авторских программ или является автором (соавтором) учебно-методических комплексов по направлению деятельности, получивших одобрение на областном или республиканском учебно-методическом экспертном совете;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результативная подготовка призеров республиканского чемпионата WorldSkills (призеры 1, 2, 3 мест);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проведенные мастер-классы, научно-практические семинары и симпозиумы, семинары-тренинги и круглые столы областного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 работе инновационных образовательных технологий, в том числе информационно-коммуникационных;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публикаций статей в педагогических или методических журналах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акции, совместные проекты со средствами массовой информации.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Размеры единовременного вознаграждения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Всем награждаемым нагрудным знаком отличия "Абай облысының еңбек сіңірген ұстазы" и почетным званием "Абай облысының құрметті ұстазы" работникам выплачивается единовременное вознаграждение в размере 200-кратного месячного расчетного показателя за счет средств местного бюджета, которое единовременно перечисляется государственным учреждением "Управление образования области Абай" на банковский счет получателя знака отличия и почетного звания.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описанию,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местных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размеров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удостоверения к почетному званию "Абай облысының құрметті ұстазы"</w:t>
      </w:r>
    </w:p>
    <w:bookmarkEnd w:id="3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сторона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ӘКІМДІГІ АКИМАТ ОБЛАСТИ АБАЙ КУӘЛІК УДОСТОВЕРЕНИЕ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Внутренная сторона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КУӘЛІК УДОСТОВЕРЕНИЕ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 -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 - имя)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(әкесінің аты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облысының құрметті ұстазы"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атағымен марапатталғандығын растау үшін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удостоверение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в том, что он(а) награжден(а) почетным званием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облысының құрметті ұстазы"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әкімі________________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(А.Ә.Т.)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 Абай________________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описанию,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местных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размеров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"Абай облысының еңбек сіңірген ұстазы"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"Абай облысының еңбек сіңірген ұстазы" изготавливается из латуни, по форме состоит из круга диаметром 30 мм. Внутренняя часть обрамлена эмалью синего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отличия соединяется кольцом с колодкой шириной 36 мм и высотой 60 мм, обтянутой синей муаровой лентой.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отличительного знака в центральной части – стилизованное изображение открытой книги и ученика с поднятыми руками золотого цвета опирающегося на символический базис знаний в форме наклонного диска серебрянного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краю круга расположена рельефная надпись "Абай облысының еңбек сіңірген ұстазы".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Локальный знак отличия крепится к одежде с помощью булавки с визорным креплением.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описанию,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местных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размеров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сторона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ӘКІМДІГІ АКИМАТ ОБЛАСТИ АБАЙ КУӘЛІК УДОСТОВЕРЕНИЕ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(органның атауы)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медаліне (төсбелгісіне)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медали (нагрудному знаку)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 куәлігі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№ 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(әкесінің аты)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(отчество)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(күні, бұйрық 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№ приказа)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 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описанию,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 присвоения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отличия и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размеров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место работы, службы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точное наименование подразделения, учреждения,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и место рождения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Ученая степень, ученое звание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Какими государственными наградами Республики Казахстан награжден(а) и дата 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Домашний адрес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стаж работы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Стаж работы в отрасли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особых заслуг награждаемого: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учреждения, организации, дата обсуждения, №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награды)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учреждения, организации 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награждаемого заполняются по удостоверению личности и обязательно указывается транскрипция на казахском 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