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de9f" w14:textId="ebed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20 апреля 2023 года № 2/16-VIIІ. Зарегистрировано Департаментом юстиции области Абай 24 апреля 2023 года № 50-18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Методики расчета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от 27 августа 2021 года № 470" (зарегистрирован в Реестре государственной регистрации нормативных правовых актов под №24170)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2/16-VIII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области Абай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тенге/м3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потребителей, имеющих приборы учета питьевой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потребителей, не имеющих приборы учета питьевой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