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c403" w14:textId="97ec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области Абай от 21 апреля 2023 года № 82 и решение маслихата области Абай от 20 апреля 2023 года № 2/13-VIII. Зарегистрировано Департаментом юстиции области Абай 27 апреля 2023 года № 55-18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акимат области Абай ПОСТАНОВЛЯЕТ и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области Абай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2/13-VIII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по области Абай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районов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Республики Казахстан для ведения крестьянского или 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негосударственным юридическим лицам и их аффилированным лицам для ведения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орошение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