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40242" w14:textId="b940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области Абай от 11 апреля 2023 года № 74 "Об утверждении государственного образовательного заказа на дошкольное воспитание и обучение, размера родительской платы"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Абай от 20 декабря 2023 года № 223. Зарегистрировано Департаментом юстиции области Абай 29 декабря 2023 года № 203-18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области Абай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Абай от 11 апреля 2023 года № 74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за № 42-18).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области Абай"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области Абай;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области Абай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 Абай.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 акима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Байбеков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