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2df7" w14:textId="2a72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4 декабря 2023 года № 14/82-VIII. Зарегистрировано Департаментом юстиции области Абай 11 декабря 2023 года № 185-18.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города Семей области Абай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маслихата города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координации занятости и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___________________А. Султанова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Семей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14/82-VIII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перечня отдельных категорий нуждающихся граждан.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по оказанию социальной помощи - государственное учреждение "Отдел занятости и социальных программ города Семей области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специальная комиссия, создаваемая решениями акима города, сельского округа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предельный размер - утвержденный максимальный размер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социальная помощь - помощь, предоставляемая местным исполнительным органом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праздничные даты (далее - памятные даты) -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уполномоченный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руководство и межотраслевую координацию в сфере социальной защиты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регулирование, контрольные функции за деятельностью Государственного </w:t>
      </w:r>
      <w:r>
        <w:rPr>
          <w:rFonts w:ascii="Times New Roman"/>
          <w:b w:val="false"/>
          <w:i w:val="false"/>
          <w:color w:val="000000"/>
          <w:sz w:val="28"/>
        </w:rPr>
        <w:t>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страхования.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единовременно и (или) периодически (ежемесячно).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лиц, зарегистрированных на территории города Семей.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категорий получателей и установления размеров социальной помощи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и памятным датам оказывается единовременно,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50000 (пятьдесят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8 Марта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 героиня" награжденным орденами "Материнская слава" І и ІІ степени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организаций образования (но не более чем до достижения двадцатитрехлетнего возраста) -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 -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 следствие ранения, контузии, увечья либо заболевания, полученных в период ведения боевых действий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лицу,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70000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100000 (сто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Конституции Республики Казахстан - 30 августа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представителям) и лицам с инвалидностью первой, второй групп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Казахстана- 16 декабря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осужденным военными трибуналами действующей армии во время второй мировой войны (гражданских лиц и военнослужащих -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-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Союза ССР и его судебных коллегий, коллегии Объединенных государственных политических управлений Союза ССР, особого совещания при Народном комиссариате внутренних дел – Министерства государственной безопасности – Министерства внутренних дел Союза ССР, Комиссии Прокуратуры Союза ССР и Народный комиссариат внутренних дел Союза ССР по следственным делам и других органов -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оставшимся без попечения родителей или одного из них - в размере 25000 (двадцать пять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200000 (двести тысяч) тенге.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оказывается единовременно и (или) периодически (ежемесячно):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со среднедушевым доходом за квартал, предшествующим кварталу обращению, не превышающим порога однократной величины прожиточного минимума предоставляется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на амбулаторном этапе лечения предоставляется ежемесячно в размере 7 месячных расчетных показателей с среднедушевым доходом, не превышающим порога однократной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(одному из родителей или иным законным представителям детей), состоящим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пенсионерам по возрасту предоставляется санаторно-курортное лечение путем предоставления санаторно-курортной путевки ежегодно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лицам, сопровождающим лиц с инвалидностью первой группы на возмещение стоимости пребывания в санаторно-курортной организации в размере семидесяти процентов от гарантированной суммы, предоставляемой в качестве возмещения стоимости санаторно-курортного лечения предоставляется единовременно без учета среднедушевого дохода, на основании заявления с приложением документов, подтверждающих получение санаторно-курортного лечения (акт о получении санаторно-курортного лечения, счет-фактура).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оказание социальной помощи отдельным категориям нуждающихся граждан подается в течении трех месяцев со дня наступления оснований предусмотренных пунктом 7 настоящих Правил.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Предельный размер социальной помощи составляет 100 месячных расчетных показателей. Для ветеранов Великой Отечественной войны, статус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ветеранах", предельный размер социальной помощи составляет 1500000 (один миллион пятьсот тысяч)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поселка, села, сельского округа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Семей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города Семей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8 января 2021 года № 63/458-VI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8351).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внесении изменения в решение маслихата города Семей от 8 января 2021 года № 63/458–VI "Об утверждении Правил оказания социальной помощи, установления размеров и определения перечня отдельных категорий нуждающихся граждан" от 16 апреля 2021 года № 8/52-VII (зарегистрировано в Реестре государственной регистрации нормативных правовых актов под № 8663).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внесении изменения в решение маслихата города Семей от 8 января 2021 года № 63/458–VI "Об утверждении Правил оказания социальной помощи, установления размеров и определения перечня отдельных категорий нуждающихся граждан" от 24 декабря 2021 года № 20/146-VII (зарегистрировано в Реестре государственной регистрации нормативных правовых актов под № 26334).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внесении изменения в решение маслихата города Семей от 8 января 2021 года № 63/458–VI "Об утверждении Правил оказания социальной помощи, установления размеров и определения перечня отдельных категорий нуждающихся граждан" от 4 ноября 2022 года № 35/245-VII (зарегистрировано в Реестре государственной регистрации нормативных правовых актов под № 30475).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внесении изменений и дополнения в решение маслихата города Семей от 8 января 2021 года № 63/458–VI "Об утверждении Правил оказания социальной помощи, установления размеров и определения перечня отдельных категорий нуждающихся граждан" от 20 апреля 2023 года № 2/15-VIII (зарегистрировано в Реестре государственной регистрации нормативных правовых актов под № 51-18).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