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b9e6" w14:textId="13eb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Аксуат области Абай от 25 января 2023 года № 25. Зарегистрировано Департаментом юстиции области Абай 31 января 2023 года № 14-18.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"О местном государственном управлении и самоуправлении в Республике Казахстан", акимат района Аксуат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Определить перечень должностей специалистов в области социального обеспечения, культуры,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Акказина 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Аксуат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работающими в сельской местности      1. Должности специалистов в области социального обеспечения: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Заведующий отделением надомного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консультант по социальной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социальный работник по оценке и определению потребности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социальный работник по уходу за престарелыми и инвалидами;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социальный работник по уходу за детьми- инвалидами и инвалидами старше 18 лет с психоневрологическими заболеваниями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Инструктор по трудотерапии;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Директор центра занятости и специалисты;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Ассистенты;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Консультант по социальной работе центра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Директор реабилитационного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Специалист по социальной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Медицинская сестра (брат);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Массажист;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Воспитатель;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Учитель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Логопед;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Учитель ЛФК;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Учитель музыки;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Культорганизатор;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Психиатор.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Должности специалистов в области культуры: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Директор;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Заместитель директора;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Методист по работе с молодежью;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Менеджер по организаций концертов;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Артист;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Культорганизаторы;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Балетмеистер;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Аккопониатор;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Дирижер;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Режиссер;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Художник театра;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Концертмеистер;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Помощник режиссера;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Руководитель мавзолея;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ансамбля;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эстрады;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Специалист (развит.художеств.искуств);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Заведующий библиотекой;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Библиотекарь;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Библиограф;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Музыкальный оператор.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