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292e" w14:textId="eef2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района Аксуат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4/11-VIII. Зарегистрировано Департаментом юстиции области Абай 29 мая 2023 года № 86-18. Утратило силу решением маслихата района Ақсуат области Абай от 5 декабря 2023 года № 8/4-VIII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Ақсуат области Абай от 05.12.2023 </w:t>
      </w:r>
      <w:r>
        <w:rPr>
          <w:rFonts w:ascii="Times New Roman"/>
          <w:b w:val="false"/>
          <w:i w:val="false"/>
          <w:color w:val="ff0000"/>
          <w:sz w:val="28"/>
        </w:rPr>
        <w:t>№ 8/4-VIII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района Аксуат,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4/11-VIII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социальной защите лиц с инвалидностью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Аксуат,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области Абай";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орган- государственное учреждение (Отдел занятости и социальных программ района Аксуат);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местными исполнительным органом (далее – МИО),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- в размере 15 000 (пятнадцать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- 15000 (пятнадцать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 в размере – 1 000 000 (один миллион)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1 000 000 (один миллион)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50 000 (пятдесять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– 100 000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–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– 100 000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100 000 (сто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100 000 (сто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период с 1986 года по 1991 годы – 100 000 (сто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находились во внутриутробном состоянии единовременно в размере – 100 000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в размере – 70 000 (семьдесят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ребенка с инвалидностью (детей – с инвалидностью) в возрасте до 16 лет – 15000 (пятнадцать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- 16 декабря: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дел- в размере 100 000 (сто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оставшиеся без попечения родителей или одного из них, в размере - 10 000 (десять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категории, нуждающихся при наступлении трудной жизненной ситуации, являются: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прожиточном минимуме.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 единовременно: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находящимися в трудной жизненной ситуации, предоставляется единовременно с учетом среднедушевого дохода, не превышающего порога двукратного размера прожиточного минимума по следующим основаниям: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 и отсутствие родительского попечения; безнадзорность несовершеннолетних, в том числе девиантное поведение; нахождение несовершеннолетних в специальных организациях образования, организациях образования с особым режимом содержания;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самообслуживанию,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предоставляется без учета среднедушевого дохода;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состоящим на диспансерном учете с заболеванием туберкулез ежемесячно без учета среднедушевого дохода в размере 4 (четыре) месячных расчетных показателей;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 каждом отдельном случае определяется специальной комиссией, размер оказываемой социальной помощи указывается в заключении о необходимости оказания социальной помощи.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при наступлении трудной жизненной ситуации составляет 100 (сто) месячных расчетных показателя.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