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b134a" w14:textId="48b13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ее размеров и определения перечня отдельных категорий нуждающихся граждан в районе Аксуат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Ақсуат области Абай от 5 декабря 2023 года № 8/4-VIII. Зарегистрировано Департаментом юстиции области Абай 15 декабря 2023 года № 191-18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2-3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граждан", маслихат района Аксуат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оказания социальной помощи, установления ее размеров и определения перечня отдельных категорий нуждающихся граждан в районе Аксуат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Аксуат области Абай "Об утверждении Правил оказания социальной помощи, установления ее размеров и определения перечня отдельных категорий нуждающихся граждан района Аксуат" от 23 мая 2023 года № 4/11- VII (зарегестрировано в Реестре государственной регистрации нормативных правовых актов под № 86-18).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Оразгалиев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"Согласовоно"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координации занятости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Абай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_________А. О. Султанова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2023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8/4-VIII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ее размеров и определения перечня отдельных категорий нуждающихся граждан в районе Аксуат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ее размеров и определения перечня отдельных категорий нуждающихся граждан в районе Аксуат (далее-Правила)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ее размеров и перечня отдельных категорий нуждающихся граждан.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</w:t>
      </w:r>
      <w:r>
        <w:rPr>
          <w:rFonts w:ascii="Times New Roman"/>
          <w:b w:val="false"/>
          <w:i w:val="false"/>
          <w:color w:val="000000"/>
          <w:sz w:val="28"/>
        </w:rPr>
        <w:t>Правительство для граждан</w:t>
      </w:r>
      <w:r>
        <w:rPr>
          <w:rFonts w:ascii="Times New Roman"/>
          <w:b w:val="false"/>
          <w:i w:val="false"/>
          <w:color w:val="000000"/>
          <w:sz w:val="28"/>
        </w:rPr>
        <w:t>" (далее – уполномоченная организация)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специальная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комиссия, создаваемая решением акима района Аксуат области Абай, по рассмотрению заявления лица (семьи), претендующего на оказание социальной помощи отдельным категориям нуждающихся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праздничные дни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социальная помощь – помощь, предоставляемая государственным учреждением "Отдел занятости и социальных программ района Аксуат области Абай" в денежной или натуральной форме отдельным категориям нуждающихся граждан (далее - получатели), а также к праздничным дням и памятным датам;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оказанию социальной помощи – государственное учреждение "Отдел занятости и социальных программ района Аксуат области Абай";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прожиточный минимум – минимальный денежный доход на одного человека, равный по величине стоимости минимальной потребительской корзины;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праздничные даты (далее – памятные даты) – профессиональные и иные праздники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государственный орган – центральный исполнительный орган, осуществляющий руководство и межотраслевую координацию в сфере социальной защиты населения в соответствии с законодательством Республики Казахстан, регулирование контрольные функции за деятельностью Государственного фонда социального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участковая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специальная комиссия, создаваемая решением акима сельского округа для проведения обследования материального положения лиц (семей), обратившихся за адресной социальной помощью;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предельный размер – утвержденный максимальный размер социальной помощи. 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170,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229 Социального кодекса,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оказывается в порядке, определенном настоящими Правилами.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Настоящие Правила распространяются на лиц, зарегистрированных на территории района Аксуат.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и памятным датам оказывается единовременно, в виде денежных выплат следующим категориям граждан: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ограниченного контингента советских войск из Демократической Республики Афганистан-15 февраля: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Советских Социалистических Республик (далее – Союза ССР),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- в размере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- в размере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увечья, либо награжденным орденами и медалями бывшего Союза ССР за участие в обеспечении боевых действий – в размере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– в размере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 - в размере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- в размере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– в размере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Международный женский день - 8 марта: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 или получившим ранее звание "Мать героиня" награжденным орденами "Материнская слава" І и ІІ степени-15 000 (пятнадцать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четырех и более совместно проживающих несовершеннолетних детей, в том числе детей, обучающихся по очной форме обучения по общеобразовательным или профессиональным программам в организациях общего среднего, технического и профессионального, послесреднего, высшего и (или) послевузовского образования, после достижения ими восемнадцатилетнего возраста до времени окончания организаций образования (но не более чем до достижения двадцатитрехлетнего возраста) -15 000 (пятнадцать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Победы - 9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ССР, партизанам и подпольщикам Великой Отечественной войны - в размере 1 500 000 (один миллион пятьсот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ранения, контузии, увечья или заболевания, полученных в период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 и служащим,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- в размере 1 500 000 (один миллион пятьсот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 - в размере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в размере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в размере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–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лицам,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брак– в размере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- в размере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катастроф, и аварий на объектах гражданского или военного назначения, ядерных испытаний, и их детям, инвалидность которых генетически связана с радиационным облучением одного из родителей -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начальствующего и рядового состава органов государственной безопасности бывшего Союза ССР и органов внутренних дел, которым инвалидность установлена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 - в размере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 соответствующих категорий, обслуживавшим действовавшие воинские контингенты в других странах и которым инвалидность установлена вследствие ранения, контузии, увечья либо заболевания, полученных в период ведения боевых действий - в размере 150 000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памяти жертв политических репрессий и голода - 31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советскими судами и другими органами за пределами бывшего Союза ССР – в размере 25 000 (двадцать пять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Конституции Республики Казахстан - 30 августа: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1 группы и детям с инвалидностью в возрасте до 18 лет (одному из родителей или иным законным представителям детей с инвалидностью) – в размере 15 000 (пятнадцать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Независимости – 16 декабря: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– в размере 200 000 (двести тысяч) тенге.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Основаниями для отнесения граждан к категории нуждающихся являются: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причинение ущерба гражданину (семье) либо его имуществу вследствие стихийного бедствия или пожара, либо наличие социально значимого заболевания;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наличие среднедушевого дохода, не превышающего порога двукратного размера прожиточного минимума;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сиротство, отсутствие родительского попечения;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неспособность к самообслуживанию в связи с преклонным возрастом;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освобождение из мест лишения свободы, нахождение на учете службы пробации.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Социальная помощь отдельным категориям нуждающихся граждан, (семьям), предоставляется с учетом среднедушевого дохода, не превышающего порога двукратного размера прожиточного минимума, единовременно, по следующим основаниям: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-дети сироты и дети, оставшиеся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-безнадзорные несовершеннолетние, в том числе с девиантным поведением;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-дети от рождения до трех лет с ограниченными возможностями раннего психофизического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-лица, со стойкими нарушениями функций организма, обусловленные физическими и (или) умственными возможностями;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-лица, неспособные к самообслуживанию в связи с преклонным возрастом;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-освобождение из мест лишения свободы, нахождение на учете службы пробации;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-жестокое обращение, приведшее к социальной дезадаптации и социальной депривации;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-бездомность (лица без определенного места жительства);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помощь в связи с причинением ущерба гражданину (семье) либо его имуществу вследствие стихийного бедствия или пожара, либо наличие социально значимого заболевания, предоставляется единовременно без учета среднедушевого дохода– единовременно или периодически (ежемесячно), по следующим основаниям: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связи с причинением ущерба гражданину (семье) либо его имуществу вследствие стихийного бедствия или пожара, без учета среднедушевого дохода– единовременно;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лицам, страдающим туберкулезным заболеванием и находящимся на амбулаторном лечении, предоставляется ежемесячно без учета среднедушевого дохода в размере 7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родителям или законным представителям детей, инфицированных вирусным иммунодефицитом человека (далее - ВИЧ) и состоящим на диспансерном учете или детям, страдающим заболеванием ВИЧ, предоставляется ежемесячно, без учета среднедушевого дохода в двукратном размере величины прожиточного минимума, установленного Законом Республики Казахстан о республиканском бюджете на соответствующий финансовый год;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лицам, страдающим заболеванием ВИЧ, без учета среднедушевого дохода– единовременно;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Предельный размер социальной помощи составляет 100 месячных расчетных показателей отдельным категориям нуждающихся граждан, оказавшимся в трудной жизненной ситуации.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возмещение стоимости пребывания одного из законных представителей, сопровождающих ребенка с инвалидностью на санаторно-курортное лечение (далее – сопровождающий), в санаторно-курортной организации в размере семидесяти процентов от гарантированной суммы, предоставляемой в качестве возмещения стоимости санаторно-курортного лечения, определяемой уполномоченным органом в области социальной защиты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единовременная социальная помощь лицам, сопровождающим лиц с инвалидностью первой группы на санаторно-курортное лечение предоставляется без учета среднедушевого дохода в размере семидесяти процентов от гарантированной суммы, предоставляемой в качестве возмещения стоимости санаторно-курортного лечения, определяемой уполномоченным органом в области социальной защиты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пенсионерам по возрасту предоставляется санаторно-курортное лечение путем предоставления санаторно-курортной путевки ежегодно без учета среднедушевого дохода.</w:t>
      </w:r>
    </w:p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Порядок оказания социальной помощи, основания для прекращения и возврата предоставляемой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и памятным датам оказывается,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Для получения социальной помощи отдельным категориям нуждающихся граждан заявитель от себя или от имени семьи в уполномоченный орган по оказанию социальной помощи или акиму сельского округа представляет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с приложением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12</w:t>
      </w:r>
      <w:r>
        <w:rPr>
          <w:rFonts w:ascii="Times New Roman"/>
          <w:b w:val="false"/>
          <w:i w:val="false"/>
          <w:color w:val="000000"/>
          <w:sz w:val="28"/>
        </w:rPr>
        <w:t> Типовых правил.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поступлении заявления на оказание социальной помощи отдельным категориям нуждающихся граждан по основанию,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по оказанию социальной помощи или аким поселка, села, сельского округа в течение 1 (один) рабочего дня направляют документы заявителя в участковую комиссию для проведения обследования материального положения лица (семьи).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Участковая комиссия в течение 2 (два)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правилам, и направляет их в уполномоченный орган по оказанию социальной помощи или акиму поселка, села, сельского округа. Аким поселка, села, сельского округа в течение 2 (два) рабочих дней со дня получения акта и заключения участковой комиссии направляет их с приложенными документами в уполномоченный орган по оказанию социальной помощи.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недостаточности документов для оказания социальной помощи, уполномоченный орган по оказанию социальной помощи запрашивает в соответствующих органах сведения, необходимые для рассмотрения представленных для оказания социальной помощи документов.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невозможности представления заявителем необходимых документов в связи с их порчей, утерей, уполномоченный орган по оказанию социальной помощи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Уполномоченный орган по оказанию социальной помощи в течение 1 (один) рабочего дня со дня поступления документов от участковой комиссии или акима поселка, села,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Специальная комиссия в течение 2 (два)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Уполномоченный орган по оказанию социальной помощи в течение 8 (восемь)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по оказанию социальной помощи принимает решение об оказании либо отказе в оказании социальной помощи в течение 20 (двадцать) рабочих дней со дня принятия документов от заявителя или акима поселка, села, сельского округа.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Уполномоченный орган по оказанию социальной помощи письменно уведомляет заявителя о принятом решении (в случае отказа – с указанием основания) в течение 3 (три) рабочих дней со дня принятия решения.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Отказ в оказании социальной помощи осуществляется в случаях: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отказа, уклонения заявителя от проведения обследования материального положения лица (семьи);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(семьи), установленного местными представительными органами порога для оказания социальной помощи.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 и Акционерное общество "Казпочта", путем перечисления на счета получателей.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Социальная помощь прекращается в случаях: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предоставленных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Излишне выплаченные суммы социальной помощи подлежат возврату в добровольном порядке, неправомерно полученные суммы подлежат возврату в добровольном или в судебном порядке.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"Е-Собес".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