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04885" w14:textId="e504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Абайском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22 декабря 2023 года № 11/7-VIII. Зарегистрировано Департаментом юстиции области Абай 26 декабря 2023 года № 199-18. Утратило силу решением Абайского районного маслихата области Абай от 12 апреля 2024 года № 15/12-VIII.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области Абай от 12.04.2024 </w:t>
      </w:r>
      <w:r>
        <w:rPr>
          <w:rFonts w:ascii="Times New Roman"/>
          <w:b w:val="false"/>
          <w:i w:val="false"/>
          <w:color w:val="ff0000"/>
          <w:sz w:val="28"/>
        </w:rPr>
        <w:t>№ 15/12-VIII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Абайский районный маслихат 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Абайском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11/7-VIII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Абайском районе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Жилищная помощь предоставляется за счет средств местного бюджета малообеспеченным семьям (гражданам) проживающим в Абайском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(граждан) в размере 10 (десяти)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Абайского района области Абай" (далее – уполномоченный орган).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28 ноября 2022 года № 661 "Об утверждении Правил исчисления совокупного дохода семьи (гражданина Республики Казахстан), претендующей на получение жилищной помощи (Зарегистрирован в реестре государственной регистрации нормативных правовых актов под № 174591).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органом, не более 10 процентов.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"Правительство для граждан" или по средствам веб-портала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11/7-VIII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Абайского районного маслихата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"Об определении размера и порядка оказания жилищной помощи в Абайском районе" от 18 октября 2019 года № 40/5-VІ (Зарегистрировано в реестре государственной регистрации нормативных правовых актов за № 6245);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внесении изменений в решение Абайского районного маслихата от 18 октября 2019 года № 40/5-VІ "Об утверждении Правил определения размера и порядка оказания жилищной помощи" от 11 марта 2020 года № 44/5-VI (Зарегистрировано в реестре государственной регистрации нормативных правовых актов за № 6810);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внесении изменений в решение Абайского районного маслихата от 18 октября 2019 года № 40/5-VІ "Об утверждении Правил определения размера и порядка оказания жилищной помощи" от 29 июня 2020 года № 49/11-VI (Зарегистрировано в реестре государственной регистрации нормативных правовых актов за № 7345);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внесении изменений в решение Абайского районного маслихата от 18 октября 2019 года № 40/5-VІ "Об утверждении Правил определения размера и порядка оказания жилищной помощи" от 10 сентября 2020 года № 52/4-VI (Зарегистрировано в реестре государственной регистрации нормативных правовых актов за № 7558);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внесении изменения в решение Абайского районного маслихата от 18 октября 2019 года № 40/5-VІ "Об утверждении Правил определения размера и порядка оказания жилищной помощи" от 5 апреля 2021 года № 6/12-VII (Зарегистрировано в реестре государственной регистрации нормативных правовых актов за № 8606);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внесении изменений в решение Абайского районного маслихата от 18 октября 2019 года № 40/5-VІ "Об утверждении Правил определения размера и порядка оказания жилищной помощи" от 24 марта 2022 года № 20/9-VIІ (Зарегистрировано в реестре государственной регистрации нормативных правовых актов за № 27317);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внесении изменения в решение Абайского районного маслихата от 18 октября 2019 года № 40/5-VІ "Об определении размера и порядка оказания жилищной помощи в Абайском районе"" от 19 октября 2022 года № 28/10-VIІ (Зарегистрировано в реестре государственной регистрации нормативных правовых актов за № 30264);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"О внесении изменений в решение Абайского районного маслихата от 18 октября 2019 года № 40/5-VІ "Об определении размера и порядка оказания жилищной помощи в Абайском районе" от 27 апреля 2023 года № 2/8-VIІІ (Зарегистрировано в реестре государственной регистрации нормативных правовых актов за № 63-18).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