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2a8e" w14:textId="7352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Бескарагайскому району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Бескарагайского районного акимата от 5 июля 2023 года № 195 и решение Бескарагайского районного маслихата области Абай от 5 июля 2023 года № 4/18-VIII. Зарегистрировано Департаментом юстиции области Абай 13 июля 2023 года № 99-18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2023 года №42 "Об утверждении предельных (максимальных) размеров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производства", акимат Бескарагайского района ПОСТАНОВЛЯЕТ и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Бескарагайскому району области Абай.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Бескарагайского района области Абай",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размещения настоящего совместного постановления и решения на интернет-ресурсе акимата Бескарагайского района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по исполнению настоящего совместного постановления и решения возложить на курирующего заместителя акима Бескарагайского района.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 №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 5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4/18-VIII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 по Бескарагайскому району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Максимальные размеры земельных участков, выставляемых на конкурс по предоставлению прав временного возмездного землепользования (аренды) для ведения сельскохозяйственного производства по Бескарагайскому району области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