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50831" w14:textId="57508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Урджарского района от 17 марта 2017 года № 72 "Об определении перечня должностей специалистов в области социального обеспечения и культуры, являющихся гражданскими служащими и работающих в сельской местности Урджарского района области Абай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Урджарского района области Абай от 30 ноября 2023 года № 369. Зарегистрировано Департаментом юстиции области Абай 5 декабря 2023 года № 175-18.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Акимат Урджарского района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Урджарского района от 17 марта 2017 года № 72 "Об определении перечня должностей специалистов в области социального обеспечения и культуры являющихся гражданскими служащими и работающих в сельской местности Урджарского района области Абай" (зарегистрированное в Реестре государственной регистрации нормативных правовых актов под № 5035) следующие изменения: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вносится изменение на государственном языке, текст на русском языке не меняется;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к указанному постановлению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Должности специалистов в области социального обеспечения: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заведующий отделением надомного обслуживания, являющийся структурным подразделением организации районного значения;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социальный работник по уходу за престарелыми и лицами с инвалидностью;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социальный работник по уходу за детьми с инвалидностью и лицами с инвалидностью старше 18 лет с психоневрологическими заболеваниями;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консультант по социальной работе.".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района.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Башимбаев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bookmarkStart w:name="z17" w:id="11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Урджарский районный маслихат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