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f715" w14:textId="507f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Кокпектинскому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12 июля года № 4-5/5. Зарегистрировано Департаментом юстиции области Абай 24 июля 2023 года № 103-18.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под № 18883), Кокпектинский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решения внесены изменения на казахском языке, текст на русском языке не меняется, решением Кокпектинского районного маслихата области Абай от 06.12.2023 </w:t>
      </w:r>
      <w:r>
        <w:rPr>
          <w:rFonts w:ascii="Times New Roman"/>
          <w:b w:val="false"/>
          <w:i w:val="false"/>
          <w:color w:val="000000"/>
          <w:sz w:val="28"/>
        </w:rPr>
        <w:t>№ 8-4/2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жилищных сертификатов по Кокпектинскому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10% от суммы займа, но не более 1,6 миллиона (один миллион шестьсот тысяч) тенге в виде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10% от суммы займа, но не более 1,6 миллиона (один миллион шестьсот тысяч) тенге в виде социальной поддержки.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категорий получателей жилищных сертификатов по Кокпектинскому району: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ветераны, приравненные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и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лишившиеся жилища в результате экологических бедствий,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спасении человеческой жизни, при охране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тяжелыми формами некоторых хронических заболеваний, перечисленные в списке заболеваний, утверждаемом уполномоченным органом в области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