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5ae3" w14:textId="56b5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11 апреля 2016 года № 123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апреля 2023 года № 70. Зарегистрировано Департаментом юстиции Жамбылской области 3 мая 2023 года № 5011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Жамбылской области 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11 апреля 2016 года № 123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3079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2) статьи 18, пунктом 9 статьи 139 Трудового кодекса Республики Казахстан, пунктом 2 статьи 27 Закона Республики Казахстан "О местном государственном управлении и самоуправлении в Республике Казахстан" акимат Жамбылской области ПОСТАНОВЛЯЕТ:";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согласно приложению 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экономики и бюджетного планирования акимата Жамбылской области" в установленном законодательством порядке обеспечить: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2016 года № 123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области здравоохранения: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 (за исключением заместителя руководителя по экономическим, финансовым и административно-хозяйственным вопросам);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подразделения, отдела, станции, сектора подразделения (отдела), филиала, центра;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и заместитель руководителя лаборатории;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аптекой;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заведующий лабораторией;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врачи всех специальностей;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провизор;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 сестра всех наименований;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специализированная медицинская сестра;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акушер;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диетическая сестра;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зубной врач;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зубной техник;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медицинский лаборант всех наименований;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рентгенолаборант;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фармацевт;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фельдшер всех наименований;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ассистент (помощник) специалистов всех наименований;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помощник медицинской сестры; 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медицинский регистратор;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инструктор по лечебной физкультуре; 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инструктор по трудовой терапии;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психолог;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медицинский воспитатель;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врач-методист;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социальный работник;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инструктор по реабилитации. 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области социального обеспечения: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 (за исключением заместителя руководителя по экономическим, финансовым и административно-хозяйственным вопросам), директор (руководитель) центра занятости населения, организации стационарного, полустационарного типа, организации временного пребывания и организации надомного обслуживания;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сектора центра занятости населения;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и заместитель заведующего (заместитель руководителя) отделения надомного обслуживания, являющегося структурным подразделением организации;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медицинским отделением;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врачи всех специальностей;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инструктор по плаванию;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инструктор по трудотерапии;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консультант по социальной работе;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консультант по социальной работе центра занятости населения;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методист медико-социальных учреждений (организаций);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специалист по социальной работе;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специалист структурного подразделения центра (службы) занятости;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социальный работник по оценке и определению потребности в специальных социальных услугах;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инструктор-методист по райттерапии (иппотерапии);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ассистент по социальной работе;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культорганизатор (организатор по массовой работе);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музыкальный руководитель;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медицинская (ий) сестра (брат);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инструктор по лечебной физкультуре;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фельдшер;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диетическая сестра;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фармацевт;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акушер (ка);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лаборант (медицинский);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провизор (фармацевт);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воспитатель;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логопед;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психолог;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дефектолог;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библиотекарь.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области образования: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директор, заместитель директора (кроме заместителя директора по хозяйственной работе);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дошкольной организацией;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кабинетом психолого-педагогической коррекции;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лагеря;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заведующий методическим кабинетом;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заведующий филиалом;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заведующий учебной мастерской;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заведующий консультационным пунктом;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заведующий отделением;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заведующий интернатом;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заведующий отделом (кроме заведующего отделом кадров), заведующий библиотекой;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заведующий учебной частью;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учителя и преподаватели всех специальностей;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педагог-психолог; 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сурдопедагог; 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логопед; 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дефектолог; 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тифлопедагог; 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социальный педагог;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методист; 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старший воспитатель; 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воспитатель; 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музыкальный руководитель; 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педагог-организатор; 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педагог дополнительного образования; 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инструктор по (лечебной) физической культуре; 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старший вожатый; 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вожатый; 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старший мастер; 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мастер производственного обучения;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художественный руководитель;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инструктор по труду; 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тренер-преподаватель; 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инструктор по туризму; 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врачи всех специальностей; 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медицинская (ий) сестра (брат);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диетическая сестра; 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средний медицинский персонал;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библиотекарь; 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художник; 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балетмейстер; 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хормейстер;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дирижер;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аккомпаниатор;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хореограф.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области спорта: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казенного предприятия (кроме заместителя руководителя по административно-хозяйственным вопросам);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инструктор;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методист;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главный тренер;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врач;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сестра.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области культуры: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коммунального государственного учреждения и коммунального государственного казенного предприятия культуры, архивов (кроме заместителя руководителя по хозяйственной части);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руководитель;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главный: администратор, хранитель фондов, редактор, режиссер, балетмейстер, дирижер, хормейстер, художник;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(руководитель): художественно-постановочной части, литературный части, архивного хранилища, библиотекой, клубом, швейного цеха, филиалом, труппой, кабинетом, отделом, отделением, группой, сектором;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библиотекарь;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библиограф;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главный специалист-администратор баз данных;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инженер по научно-технической информации;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инженер-системотехник;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инженер-программист; 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инженер-тифлотехник;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редактор тифлолог;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тифлопедагог;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редактор всех наименований;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методист всех наименований;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переплетчик;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реставратор архивных и библиотечных материалов;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системный администратор;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специалист по программному обеспечению (программист);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менеджер (организатор концертов и лекций);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специалист-составитель программ;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культорганизатор (основных служб);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аккомпаниатор;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аккомпаниатор (концертмейстер);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аранжировщик;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руководитель коллектива (кружка);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музыкальный руководитель;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художник-постановщик;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диск-жокей;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специалист (по библиотечной и культурно-досуговой деятельности);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хореограф;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хормейстер;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балетмейстер; 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балетмейстер-постановщик;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руководитель студии;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администратор (основных служб);</w:t>
      </w:r>
    </w:p>
    <w:bookmarkEnd w:id="162"/>
    <w:bookmarkStart w:name="z1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артисты всех наименований;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ассистент режиссера;</w:t>
      </w:r>
    </w:p>
    <w:bookmarkEnd w:id="164"/>
    <w:bookmarkStart w:name="z1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арт-менеджер;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дирижер;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режиссер всех наименований;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историк (основных служб);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музыковед-лектор;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мастер (основных служб);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редактор (основных служб);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репетитор по вокалу;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репетитор по сценическому движению;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хранитель фондов;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художники всех наименований (основных служб);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эксперт;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архивист;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археограф; 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палеограф;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архивист по учету фондов музеев; 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специалист по учету и охране памятников;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старший научный сотрудник;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научный сотрудник;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младший научный сотрудник;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инструктор по организации массовой работы;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экскурсовод;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искусствовед;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специалист по организации экспозиций и выставок;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киномеханик;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проверяющий проката кинофильмов;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киновед; 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оператор видеозаписи;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реставратор фильмовых материалов.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области ветеринарии: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специалисты: ветеринарный врач; ветеринарный фельдшер.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области лесного хозяйства и особо охраняемых природных территорий: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и заместитель руководителя (заместитель директора) коммунального государственного учреждения лесного хозяйства;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инженер по охране и защите леса (главный инженер по охране и защите природных комплексов);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 инженер по лесовосстановлению (главный инженер по воспроизводству лесов и лесоразведению);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главный лесничий;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питомника;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начальник лесной пожарной станции-второго типа;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заместитель главного лесничего;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инженер-лесопатолог;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инженер по лесосырьевым ресурсам (инженер по лесопользованию);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мастер леса (участка); 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лесник (инспектор);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охотовед;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главный бухгалтер;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бухгалтер; 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экономист; 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юрист (советник); 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инспектор по кадрам; 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программист; 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инженер по охране труда и технике безопасности; 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заведующий производственным цехом; 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механик; 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референт; 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секретарь;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технические исполнители;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пожарный;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водитель; </w:t>
      </w:r>
    </w:p>
    <w:bookmarkEnd w:id="222"/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тракторист; 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тракторист-машинист;</w:t>
      </w:r>
    </w:p>
    <w:bookmarkEnd w:id="224"/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радиооператор;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диспетчер.</w:t>
      </w:r>
    </w:p>
    <w:bookmarkEnd w:id="2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