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c04f" w14:textId="01dc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Тараз от 17 апреля 2018 года №855 "Об утверждении методики оценки деятельности административных государственных служащих корпуса "Б" аппарата акима города Тараз и городских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14 ноября 2023 года № 4360. Зарегистрировано Департаментом юстиции Жамбылской области от 17 ноября 2023 года № 5117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Тараз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города Тараз от 17 апреля 2018 года №855 "Об утверждении методики оценки деятельности административных государственных служащих корпуса "Б" аппарата акима города Тараз и городских исполнительных органов, финансируемых из местного бюджета"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№3812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Тараз.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Тараз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