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7a62" w14:textId="d2a7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установлений границ (черты) населенных пунктов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Меркенского района Жамбылской области от 4 мая 2023 года № 117 и решение Меркенского районного маслихата Жамбылской области от 2 мая 2023 года № 2-2. Зарегистрировано Департаментом юстиции Жамбылской области 11 мая 2023 года № 5020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 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Меркенского района ПОСТАНОВЛЯЕТ и Меркенский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населенных пунктов Меркенского района: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границы (черты) села Мерке Меркенского сельского округа общей площадью 1324,2018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границы (черты) села Жамбыл Жамбылского сельского округа общей площадью 1182,5976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границы (черты) села Плодовоягодный Жамбылского сельского округа общей площадью137,3675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установить границы (черты) села Андас батыр Андас батырского сельского округа общей площадью 752,1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установить границы (черты) села Сарымолдаев Сарымолдаевского сельского округа общей площадью 601,7873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установить границы (черты) села Ойтал Ойталского сельского округа общей площадью 468,8398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установить границы (черты) станции Мерке Ойталского сельского округа общей площадью 169,7319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установить границы (черты) села Казакдихан Актоганского сельского округа общей площадью 102,0636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акимарайона.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Мерке Меркенского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Мерке Меркенского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1324,2018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Жамбыл Жамбылского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Жамбыл Жамбылского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2636,8421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471, 6994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471,6994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1501,5827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815,0276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357, 6994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357,6994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146,0523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213,56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Плодовоягодный Жамбылского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Плодовоягодный Жамбылского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2380,7753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1505,7753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Андас батыр Андас батырского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Андас батыр Андас батырского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Сарымолдаев Сарымолдаевского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Сарымолдаев Сарымолдаевского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83,1779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Ойтал Ойталского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Ойтал Ойталского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156,8398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468,8398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станции Мерке Ойталского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станции Ойтал Ойталскогокого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94,3634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Казакдихан Актоганского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Казакдихан Актоганского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662,0662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597, 9038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40, 0662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38, 8765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38,8765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