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ac25" w14:textId="68ca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районнного маслихата от 28 августа 2020 года № 64-5 "Об утверждении Правил и размера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28 апреля 2023 года № 2-8. Зарегистрировано Департаментом юстиции Жамбылской области 3 мая 2023 года № 5007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Мойынкумского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от 28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№64-5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 размера возмещения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№4741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Мойынкумском районе";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Мойынкумском районе,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Саурыков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 Мойынкумского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64-5 от "28"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августа 2020 года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Мойынкумском районе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Мойынкумском районе разработаны в соответствии с Правилами оказания государственной услуги "Возмещение затрат на обучение на дому детей с инвалидностью"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№22394</w:t>
      </w:r>
      <w:r>
        <w:rPr>
          <w:rFonts w:ascii="Times New Roman"/>
          <w:b w:val="false"/>
          <w:i w:val="false"/>
          <w:color w:val="000000"/>
          <w:sz w:val="28"/>
        </w:rPr>
        <w:t>) (далее - Правила возмещения затрат).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акимата Мойынкумского района"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(далее-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Размер возмещения затрат на обучение равен шести месячным расчетным показателям на каждого ребенка с инвалидностью, ежемесячно в течение учебного года. 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