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490a" w14:textId="c1a4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Сарысуского районного маслихата от 12 марта 2014 года № 26-15 "Об утверждении регламента Сарысуского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23 октября 2023 года № 10-5. Зарегистрировано в Министерстве юстиции Республики Казахстан 24 октября 2023 года № 5105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Сарысуский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Сарысуского районного маслихата от 12 марта 2014 года №26-15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№2157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регламента Сарысуского районного маслихата".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