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0152" w14:textId="5920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Таласского района от 28 марта 2014 года №29-7 "Об утверждении Регламента Таласского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6 июня 2023 года № 4-3. Зарегистрировано Департаментом юстиции Жамбылской области 8 июня 2023 года № 5035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Таласский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Таласского района "Об утверждении Регламента Таласского районного маслихата" от 28 марта 2014 года № 29-7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2172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