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62e8" w14:textId="15a6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правил общего водопользования в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26 июля 2023 года № 4/51. Зарегистрировано в Департаменте юстиции области Ұлытау 3 августа 2023 года № 38-20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маслихат области Ұлытау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Правила общего водопользования в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общего водопользования в области Ұлытау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общего водопользования в области Ұлытау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(далее – Кодекс),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водопользования, утвержденными приказом Министра сельского хозяйства Республики Казахстан от 20 марта 2015 года № 19-1/252 (зарегистрировано в Реестре государственной регистрации нормативных правовых актов №11434) и определяют порядок общего водопользования в области Ұлытау.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Общее водопользование 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Специального разрешения для осуществления общего водопользования не требуется.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водопользование может быть ограничено или запрещено в целях экологической, технической и санитарно-эпидемиологической безопасности населения.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общему водопользованию относится пользование водными объектами: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удовлетворения хозяйственно-питьевых целей;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рекреационных целей, за исключением водных объектов, представляющих потенциальную селевую опасность;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судоходства и пользования маломерными судами;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водопоя скота.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Для удовлетворения хозяйственно-питьевых целей забор воды из поверхностных источников осуществляется без применения сооружений или технических устройств, влияющих на состояние вод.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Места для массового отдыха, туризма и спорта на водных объектах и водохозяйственных сооружениях устанавливаются местными исполнительными органами области по согласованию с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с соблюдением экологических требований и безопасности жизни человека.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Поверхностные водные объекты Республики Казахстан, отнесенные к категории судоходных, являются водными путями общего пользования, за исключением случаев, если их использование в этих целях полностью или частично запрещено либо они предоставлены в обособленное пользование.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порядка отнесения водных объектов к категории судоходных и перечня судоходных водных путей осуществляется уполномоченным органом по вопросам водного транспорта.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Использование водных объектов для водопоя скота допускается вне зоны санитарной охраны и при наличии водопойных площадок и других устройств, предотвращающих загрязнение и засорение водных объектов.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охраны жизни и здоровья граждан: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купание не осуществляется: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местах, где установлены предупредительные и запрещающие знаки;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вблизи шлюзов, гидроэлектростанций, мест спуска сточных вод, стойбищ и водопоя скота и других источников загрязнения, а также выше указанных источников загрязнения на расстоянии не менее 500 метров;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 выхода грунтовых вод с низкой температурой, водоворотов и воронок;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 с течением воды, превышающим 0,5 метров в секунду;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глинистых участках;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водопой скота не осуществляется в зонах санитарной охраны источников питьевого водоснабжения при отсутствии водопойных площадок и других устройств, предотвращающих загрязнение и засорение водных объектов в порядке общего водопользования.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катание на маломерных судах и других плавучих средствах на водных объектах, расположенных на территории области, в пределах административных границ области Ұлытау,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маломерными судами и базами (сооружениями) для их стоянок, утвержденными приказом исполняющего обязанности Министра по инвестициям и развитию Республики Казахстан от 27 марта 2015 года № 354 (зарегистрировано в Реестре государственной регистрации нормативных правовых актов № 11197).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с учетом особенностей региональных условий определить места на водных объектах, расположенных на территории области Ұлытау, где не осуществляются купание, забор воды для питьевых и бытовых нужд, водопой скота, катание на маломерных судах и других плавучих средствах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Местные исполнительные органы области Ұлытау осуществляют информирование населения о состоянии водных объектов, систем водоснабжения и водоотведения, находящихся на территории области.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Водопользователь, осуществляющий обособленное или совместное водопользование,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объявляет об условиях или запрете общего водопользования, если иное не установлено решениями маслихата области Ұлытау 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объявления условий или запрета общего водопользования, водопользователь, осуществляющий обособленное или совместное водопользование, вносит в маслихат области предложение, с обоснованием необходимости установления условий или запрета общего водопользования.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Маслихат области в ходе очередной или внеочередной сессии маслихата принимает соответствующее решение по установлению условий или запрета общего водопользования и направляют его водопользователю в течение трех рабочих дней.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Объявленные условия или запреты общего водопользования не должны ограничивать осуществления общего водопользования для удовлетворения хозяйственно-питьевых целей.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После получения положительного решения от маслихата области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использовании водных объектов для общего водопользования физическим и юридическим лицам необходимо: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бережно использовать водные объекты;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установленный режим использования водного объекта;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меры безопасности при проведении культурных, спортивных и иных мероприятий на водных объектах;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поддерживать водные объекты и прилегающую территорию соответствующим санитарным нормам состояний, не засорять бытовыми, строительными и другими отходами, своевременно осуществлять мероприятия по предупреждению и устранению захламления прилегающей территории.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использовании водных объектов общего водопользования не допускаются: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загрязнение и засорение водного объекта;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стирка белья и купание животных в местах, предназначенных для купания;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купание в местах, где не выставлены специальные информационные знаки с предупреждающими или запрещающими надписями;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самовольное снятие, повреждение или уничтожение специальных информационных знаков;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хранение на территории горюче-смазочных материалов;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заправки топливом, мойки и ремонта транспорта;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оставлять на водных объектах и в непосредственной близости от них несовершеннолетних детей без присмотра взрослых.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Ұлытау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на водных объектах, расположенных на территории области Ұлытау, где не осуществляются купание, забор воды для питьевых и бытовых нужд, водопой скота, катание на маломерных судах и других плавучих средствах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населенном пункте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водного объекта (адрес, координаты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на водных объектах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общего водопользования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Пруды-накопители в микрорайоне Бекболатсай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Расположены на территории города Жезказган.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47°48'22.3"N 67°39'59.4"E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47°48'25.4"N 67°39'56.1"E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"Костангельды"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территории города Жезказган, между микрорайоном Бекболатсай и западной объездной дорогой.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47°48'13.1"N 67°41'21.9"E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гребной базы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Кенгирском водохранилище города Жезказган.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47°48'30.3"N 67°41'31.1"E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протяженностью 750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мемориала "Вечный огонь"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Кенгирском водохранилище города Жезказган.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47°48'23.7"N 67°41'51.3"E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протяженностью 550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памятника жертвам политических репрессий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Кенгирском водохранилище города Жезказган.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47°48'37.5"N 67°42'01.9"E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протяженностью750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гостиницы "Бизнес-Центр"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Кенгирском водохранилище города Жезказган.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47°48'46.9"N 67°42'31.7"E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протяженностью 800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гостиницы "Байконур"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Кенгирском водохранилище города Жезказган.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47°48'36.7"N 67°42'57.1"E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протяженностью 2450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кафе "Причал"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Кенгирском водохранилище города Жезказган.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47°48'09.5"N 67°43'24.9"E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протяженностью 500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здания (бывший культурно-развлекательный комплекс "Кросс")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Кенгирском водохранилище города Жезказган.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47°47'56.2"N 67°43'17.2"E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протяженностью 400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гидроцеха Акционерного общества "Предприятие тепловодоснабжения"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Кенгирском водохранилище города Жезказган.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47°47'45.7"N 67°43'31.6"E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протяженностью 1300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гидроузла Товарищества с ограниченной ответственностью "Kazakhmys Distribution"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Кенгирском водохранилище города Жезказган.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47°47'32.0"N 67°43'55.3"E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протяженностью 3100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сброса технологической воды Товарищества с ограниченной ответственностью "Kazakhmys Energy"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Кенгирском водохранилище города Жезказган.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47°48'19.6"N 67°44'49.7"E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протяженностью 1000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Потребительского кооператива "Автомобилист"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Кенгирском водохранилище города Жезказган.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47°48'43.0"N 67°45'26.4"E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протяженностью 3300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садоводческого общества "Здравница"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Кенгирском водохранилище города Жезказган.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47°49'51.8"N 67°45'20.9"E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протяженностью до бывшего рыбопитомника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Потребительского кооператива "Спутник"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Кенгирском водохранилище города Жезказган.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47°57'34.1"N 67°45'06.9"E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протяженностью до района насосной станции хозпитьевого водозабора 1 подъема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бывшего рыбопитомника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Кенгирском водохранилище города Жезказган.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47°57'39.1"N 67°45'39.7"E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протяженностью 2500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бывшего пионерлагеря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Кенгирском водохранилище города Жезказган.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47°49'39.5"N 67°42'24.4"E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протяженностью до частного пляжа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насосной станции хозяйственно-питьевого водозабора 1 подъема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Кенгирском водохранилище города Жезказган.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47°49'21.4"N 67°44'32.2"E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протяженностью 1600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Противоположная береговая линия черты города Жезказган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Кенгирском водохранилище города Жезказган.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47°48'56.0"N 67°44'53.5"E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полоса протяженностью до района бывшего пионерлагеря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Жездинское водохранилище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Кенгирском водохранилище города Жезказган.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47°35'42.1"N 67°39'53.3"E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"Карасу"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территории города Жезказган.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48°10'21.2"N 68°42'10.2"E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"Айнаколь"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территории города Сатпаев. Координаты: 47°88'20.8"N 67°56'21.6"E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"Ақтастинское" водохранилище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Расположено в северо-западной стороне села Актасты.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48°52'31"N 71°34'20"E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"Бидаикское" водохранилище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Расположено в северо-восточной стороне села Бидайык.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48°47'40"N 72°02'10"E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"Марганец-1"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территории Жездинского сельского округа Улытауского района.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48°04'02.9"N 67°01'29.0"E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"Марганец-2"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территории Жездинского сельского округа Улытауского района.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48°05'14.6"N 66°58'35.1"E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"Сарыкамыс"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территории Борсенгирского сельского округа Улытауского района.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47°54'06.4"N 69°05'12.5"E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"Біройнақ"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территории Борсенгирского сельского округа Улытауского района.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47°48'30.9"N 69°02'07.3"E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"Ащыкезең"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территории Борсенгирского сельского округа Улытауского района.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47°49'26.5"N 69°02'43.9"E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"Кәрі"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территории Борсенгирского сельского округа Улытауского района.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47°51'17.5"N 69°04'14.4"E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"Актас"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территории Актасского сельского округа Улытауского района.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48°03'58.3"N 66°22'19.7"E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"Пионер"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территории Актасского сельского округа Улытауского района.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47°52'33.7"N 66°22'16.3"E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"Ұлытау"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территории Улытауского сельского округа Улытауского района.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48°38'54.7"N 67°01'40.8"E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"Шолақ"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территории Улытауского сельского округа Улытауского района.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48°69'26.66"N 67°22'16.64"E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"Терісайрық"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территории Каракенгирского сельского округа Улытауского района.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49°10'45.7"N 67°22'51.8"E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"Құмшық"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территории Жанкельдинского сельского округа Улытауского района.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48°22'25.5"N 65°11'37.9"E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"Тасбала"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территории Каракенгирского сельского округа Улытауского района.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48°43'15.1"N 67°52'07.8"E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"Кеңембай"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территории Амангельдинского сельского округа Улытауского района.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48°42'27.6"N 66°41'21.1"E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"Қарсақбай"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на территории Карсакбайского сельского округа Улытауского района.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47°50'28.6"N 66°43'31.5"E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