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4f11" w14:textId="9114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Ұлытау от 10 октября 2023 года № 56/01 и решение маслихата области Ұлытау от 6 октября 2023 года № 6/64. Зарегистрировано в Департаменте юстиции области Ұлытау 16 октября 2023 года № 59-20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акимат области Ұлытау ПОСТАНОВЛЯЕТ и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области Ұлытау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 ние городов и районов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(гектар),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возмездного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 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 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