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f562" w14:textId="764f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8 июня 2023 года № 170. Зарегистрировано Департаментом юстиции области Жетісу 9 июня 2023 года № 40-19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 РГУ 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РГУ "Балкаш-Алакольская бассейновая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использования и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Министерства экологии и природных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РГУ Департамент экологии по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Жетісу Комитета экологического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контроля Министерства экологии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8 июня 2023 года № 170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области Жетісу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набережной озера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набережной озера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