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0b5ca" w14:textId="bd0b5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Жетісу от 15 августа 2023 года № 252. Зарегистрировано Департаментом юстиции области Жетісу 16 августа 2023 года № 54-19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религиозной деятельности и религиозных объединениях", акимат области Жетісу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общественного развития области Жетісу" в установленном законодательством Республики Казахстан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области Жетісу;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области Жетісу после его официального опубликования.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 Жетісу.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 Жетісу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области Жетісу от 15 августа 2023 года № 252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ограниченной ответственностью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"Алакөл базары", №28 бутик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Алакольский район, город Ушарал, улица Конаева №82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ограниченной ответственностью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"Рынок", 2 ряд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район, город Ушарал, улица Конаева №69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"НұрИслам"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 район, город Жаркент, улица Бесбаева № 29/3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Книжный магазин "Асыл Қазына"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Талдыкорган, Юго-Западный жилой район, строение № 13/1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