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8546" w14:textId="d278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Талдыкорган от 26 октября 2016 года № 45-727 "Об утверждении мест размещения нестационарных торговых объектов на территории города Талдыкорган"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области Жетісу от 13 октября 2023 года № 756. Зарегистрировано Департаментом юстиции области Жетісу 17 октября 2023 года № 75-19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Талдыкорган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Талдыкорган "Об утверждении мест размещения нестационарных торговых объектов на территории города Талдыкорган" от 26 октября 2016 года № 45-727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3989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