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cf5" w14:textId="8936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12 октября 2023 года № 14-63. Зарегистрировано Департаментом юстиции области Жетісу 17 октября 2023 года № 74-19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медико-педагогической коррекционной поддержке детей с ограниченными возможностями",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Аксуском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Аксуского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17-64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Аксуском районе" (зарегистрированное в Реестре государственной регистрации нормативных правовых актов за № 26191);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12 октября 2023 года № 14-63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Аксуском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Аксуском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Аксуского района" (далее-уполномоченный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Аксуского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