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bf99" w14:textId="b0ab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Каратальского районного маслихата от 16 марта 2018 года № 31-135 "Об утверждении Методики оценки деятельности административных государственных служащих корпуса "Б" аппарата Каратальского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области Жетісу от 5 мая 2023 года № 5-20. Зарегистрировано Департаментом юстиции области Жетісу 5 мая2023 года № 19-19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Казакстан "О местном государственном управлении и самоуправлении в Республике Казахстан" Каратальский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Каратальского районного маслихата "Об утверждении методики оценки деятельности административных государственных служащих корпуса "Б" аппарата Каратальского районного маслихата от 16 марта 2018 года № 31-135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4596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