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83120" w14:textId="2b831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Карагандинской области от 26 августа 2022 года № 55/01 "Об утверждении государственного образовательного заказа на подготовку кадров с техническим и профессиональным, послесредним образованием на 2022 – 2023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17 января 2023 года № 04/02. Зарегистрировано Департаментом юстиции Карагандинской области 18 января 2023 года № 6348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постановление вводится в действие с 01.01.2023.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26 августа 2022 года № 55/01 "Об утверждении государственного образовательного заказа на подготовку кадров с техническим и профессиональным, послесредним образованием на 2022 – 2023 учебный год" (зарегистрировано в Реестре государственной регистрации нормативных правовых актов за № 29405)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Булекпаев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04/02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55/01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техническим и профессиональным образованием на 2022-2023 учебный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уровня образования, специальности и квалификации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 ного образователь ного заказа на 2022-2023 учебный год (количество мест) очной формы обучения / в зоне радиационного риска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одного специалиста / в зоне радиационного риска за учебный год,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Образование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преподавания языка и литературы основного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Искусство и гуманитарные науки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Графический и мультимедийный дизайн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Издательское дело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Дизайн интерьера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Дизайн промышленной продукции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Декоративно-прикладное искусство и народные промыслы (по профилям)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(по видам инструментов)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музыки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Вокальное искусство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Хоровое дирижирование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Актерское искусство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Хореографическое искусство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Социально-культурная деятельность (по видам)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Народное художественное творчество (по видам)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02310100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Переводческое дело (по видам)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Социальные науки и информации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03220200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Документационное обеспечение управления и архивоведение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Бизнес, управление и право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 и аудит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151/10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405039/ 426192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451666/ 472819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Банковское и страховое дело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(по видам)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(по отраслям и областям применения)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(по отраслям)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Естественные науки, математика и статистика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05220200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и рациональное использование природных ресурсов (по отраслям)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Вычислительная техника и информационные сети (по видам)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информационной безопасности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Программное обеспечение (по видам)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технология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(по видам и отраслям)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Теплоэнергетические установки тепловых электрических станций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Возобновляемая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электромеханического оборудования (по видам и отраслям)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технологическими процессами (по профилю)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техника (по видам)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 телемеханика и управление движением на железнодорожном транспорте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машиностроения (по видам)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Токарное дело (по видам)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Сварочное дело (по видам)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371/10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442989/ 464142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489616/ 510769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Слесарное дело (по отраслям и видам)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Грузоподъемные машины и транспортеры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и техническое обслуживание машин и оборудования (по отраслям промышленности)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 черных металлов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 цветных металлов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Эксплуатация и техническое обслуживание подъемно-транспортных, строительно – дорожных машин и механизмов железнодорожного транспорта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тягового подвижного состава железных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вагонов и рефрижераторного подвижного состава железных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обслуживание, ремонт и эксплуатация автомобильного транспорта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526/9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442989/ 464142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489616/ 510769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Автомобилестроение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Механизация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мяса и мясных продуктов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Хлебопекарные, макаронные и кондитерское производство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07220200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железобетонных и металлических изделий (по видам)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07220500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шин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07221400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Мебельное производство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Обувное дело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Подземная разработка месторождений полезных ископаемых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Дизайн, реставрация и реконструкция гражданских зданий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Ландшафтный дизайн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эксплуатация зданий и сооружений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автомобильных дорог и аэродромов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оборудования и систем газоснабжения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07880100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метрология и сертификация (по отраслям)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Сельское, лесное, рыболовное хозяйство и ветеринария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80/7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405039/ 426192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451666/ 472819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Здравоохранение и социальное обеспечение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Акушерское дело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09230100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09880100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 и эпидемиология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Сфера обслуживания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Парикмахерское искусство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Гостиничный бизнес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питания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643/8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442989/ 464142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489616/ 510769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Службы безопасности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 (по профилю)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Транспортные услуги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дорожного движения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04/02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55/01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послесредним образованием на 2022-2023 учебный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уровня образования, специальности и квалификации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 ного образователь ного заказа на 2022-2023 учебный год (количество мест) очной формы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одного специалиста за учебный год,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Образование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преподавания языка и литературы основного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информационные сети (по видам)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производства пищевых продуктов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