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52b69" w14:textId="d552b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а также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17 февраля 2023 года № 12/01. Зарегистрировано Департаментом юстиции Карагандинской области 21 февраля 2023 года № 6364-09.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- в редакции постановления акимата Карагандинской области от 02.06.2023 </w:t>
      </w:r>
      <w:r>
        <w:rPr>
          <w:rFonts w:ascii="Times New Roman"/>
          <w:b w:val="false"/>
          <w:i w:val="false"/>
          <w:color w:val="ff0000"/>
          <w:sz w:val="28"/>
        </w:rPr>
        <w:t>№ 36/01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за № 18404)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Карагандинской области от 02.06.2023 </w:t>
      </w:r>
      <w:r>
        <w:rPr>
          <w:rFonts w:ascii="Times New Roman"/>
          <w:b w:val="false"/>
          <w:i w:val="false"/>
          <w:color w:val="000000"/>
          <w:sz w:val="28"/>
        </w:rPr>
        <w:t>№ 36/01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Утвердить нормативы субсидий на удешевление стоимости затрат на корма маточному поголовью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1-1 в соответствии с постановлением акимата Карагандинской области от 02.06.2023 </w:t>
      </w:r>
      <w:r>
        <w:rPr>
          <w:rFonts w:ascii="Times New Roman"/>
          <w:b w:val="false"/>
          <w:i w:val="false"/>
          <w:color w:val="000000"/>
          <w:sz w:val="28"/>
        </w:rPr>
        <w:t>№ 36/01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1-2. Утвердить критерии к получателям субсидий и сроки подачи заявки на удешевление стоимости затрат на корма маточному поголовью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1-2 в соответствии с постановлением акимата Карагандинской области от 02.06.2023 </w:t>
      </w:r>
      <w:r>
        <w:rPr>
          <w:rFonts w:ascii="Times New Roman"/>
          <w:b w:val="false"/>
          <w:i w:val="false"/>
          <w:color w:val="000000"/>
          <w:sz w:val="28"/>
        </w:rPr>
        <w:t>№ 36/01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 № 12/01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на 2023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акимата Карагандинской области от 12.12.2023 </w:t>
      </w:r>
      <w:r>
        <w:rPr>
          <w:rFonts w:ascii="Times New Roman"/>
          <w:b w:val="false"/>
          <w:i w:val="false"/>
          <w:color w:val="ff0000"/>
          <w:sz w:val="28"/>
        </w:rPr>
        <w:t>№ 90/03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1 255 255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заготовки говядины мясоперерабатывающими предприятиями, занимающимися забоем и первичной переработкой мяса крупного рогатого скота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произведенной говядины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2 524 506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2 860 300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3 022 800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6 027 550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приобретения эмбрионов крупного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Осемененная голова в текущем году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6 816 900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индейки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водоплавающей птицы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2 333 300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фактическое производство от 5 миллионов штук(действует до 1 января 2023 года)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с маточным и ремонтным поголовьем свиней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отечественных племенных овец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импортированных племенных маточных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импортированных племенных баранов-производителей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барана-производителя, используемого для воспроизводства товарной отары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приобретения эмбрионов овец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Маточное поголовье крупного рогатого скота: от 50 до 100 голов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Маточное поголовье крупного рогатого скота: от 100 до 200 голов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Маточное поголовье мелко рогатого скота: от 20 до 500 голов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1 727 056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6 129 681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 № 12/01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удешевление стоимости затрат на корма маточному поголовью сельскохозяйственных животных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2 в соответствии с постановлением акимата Карагандинской области от 02.06.2023 </w:t>
      </w:r>
      <w:r>
        <w:rPr>
          <w:rFonts w:ascii="Times New Roman"/>
          <w:b w:val="false"/>
          <w:i w:val="false"/>
          <w:color w:val="ff0000"/>
          <w:sz w:val="28"/>
        </w:rPr>
        <w:t>№ 36/01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постановления акимата Карагандинской области от 13.09.2023 </w:t>
      </w:r>
      <w:r>
        <w:rPr>
          <w:rFonts w:ascii="Times New Roman"/>
          <w:b w:val="false"/>
          <w:i w:val="false"/>
          <w:color w:val="ff0000"/>
          <w:sz w:val="28"/>
        </w:rPr>
        <w:t>№ 65/01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животным, маточное поголовье крупного рогатого скота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50 до 100 голов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скота: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100 до 200 голов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животным, маточное поголовье мелко рогатого скота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 рогатого скота: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до 500 голов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 № 12/01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к получателям субсидий и сроки подачи заявки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3 в соответствии с постановлением акимата Карагандинской области от 02.06.2023 </w:t>
      </w:r>
      <w:r>
        <w:rPr>
          <w:rFonts w:ascii="Times New Roman"/>
          <w:b w:val="false"/>
          <w:i w:val="false"/>
          <w:color w:val="ff0000"/>
          <w:sz w:val="28"/>
        </w:rPr>
        <w:t>№ 36/01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постановления акимата Карагандинской области от 13.09.2023 </w:t>
      </w:r>
      <w:r>
        <w:rPr>
          <w:rFonts w:ascii="Times New Roman"/>
          <w:b w:val="false"/>
          <w:i w:val="false"/>
          <w:color w:val="ff0000"/>
          <w:sz w:val="28"/>
        </w:rPr>
        <w:t>№ 65/01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проверки в информационной системе субсидирования на соответствие условиям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для подачи заявки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и соответствия данных маточного поголовья в информационной базе селекционной и племенной работы и идентификации селькохозяйственных животных на момент подачи заявки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информационной базой селекционной и племенной работы и идентификации селькохозяйственных животных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июнь- декабрь месяц 2023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собственного маточного поголовья не менее 50 голов и не более 200 голов на момент подачи заявки;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возраст маточного поголовья от 18 месяцев, но не старше 120 месяцев;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отсутствие посева зернофуражных культур или их наличие посевных площадей не более 1 000 гектаров.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собственного маточного поголовья не менее 20 голов и не более 500 голов на момент подачи заявки;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возраст маточного поголовья от 12 месяцев, но не старше 96 месяцев;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отсутствие посева зернофуражных культур или их наличие посевных площадей не более 1 000 гектаров.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информационной базой селекционной и племенной работы и идентификации селькохозяйственных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август- декабрь месяц 2023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