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6ab0" w14:textId="81c6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19 сентября 2023 года № 67/01. Зарегистрировано в Департаменте юстиции Карагандинской области 20 сентября 2023 года № 6486-09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января 2015 года № 34 "Об утверждении Правил безопасности на водоемах" (зарегистрирован в Реестре государственной регистрации нормативных правовых актов № 10335), в целях соблюдения экологических требований и безопасности жизни человека,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городов и районов обеспечить соблюдение требований Правил безопасности на водоемах.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"Управление физической культуры и спорта Карагандинской области", "Управление предпринимательства Карагандинской области", "Управление природных ресурсов и регулирования природопользования Карагандинской области" в установленном законодательством порядке принять необходимые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12 сентября 2019 года № 53/04 "Об установлении мест для массового отдыха, туризма и спорта на водных объектах и водохозяйственных сооружениях Карагандинской области" (зарегистрирован в Реестре государственной регистрации нормативных правовых актов № 5480).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Карагандинской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санитарно-эпидемиологического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Карагандинской области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санитарно-эпидемиологического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"Нура-Сарысуская бассейновая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 ресурсам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 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"Балхаш-Алакольская бассейновая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 ресурсам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 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Республики Казахстан"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экологии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Карагандинской области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экологического регулирования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контроля Министерства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экологии и природных ресурсов РК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67/01</w:t>
            </w:r>
          </w:p>
        </w:tc>
      </w:tr>
    </w:tbl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массового отдыха, туризма и спорта на водных объектах и водохозяйственных сооружениях на территории Карагандинской области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в н.п.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месторасположение мест для массового отдыха, туризма и спорта на водных объектах и водохозяйственных сооружениях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пляж, береговая полоса центрального озера в Парке имени 30 летия ВЛКСМ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пляж, береговая полоса Федоровского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Дайвинг-центр "Hummerhead" на Федоровском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"Horizon" на Федоровском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"Eva" на Федоровском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"Eco-Villa" на Федоровском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Яхт-клуб "Маяк" на Федоровском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"Солнечная лагуна", береговая полоса Самаркандского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Пляж, береговая полоса Самаркандского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"Сан-Тропе", береговая полоса Самаркандского водохранилища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"Ракета", береговая полоса Самаркандского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база отдыха "Космонавт", береговая полоса Самаркандского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оздоровительный лагерь "Жас Алаш", береговая полоса Самаркандского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отдыха, береговая полоса Самаркандского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пляж, береговая полоса Самаркандского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"LOFT", учетный квартал №2, участок №6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конвертерного цеха, правый берег Самаркандского водохранилища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оздоровительный лагерь "Факел", правый берег Самаркандского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"Дружный", правый берег Самаркандского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листопрокатного цеха №1 (ЛПЦ-1), правый берег Самаркандского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листопрокатного цеха №2 (ЛПЦ-2), правый берег Самаркандского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листопрокатного цеха №3 (ЛПЦ-3), правый берег Самаркандского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доменного цеха, правый берег Самаркандского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коксохимического производства (КХП), правый берег Самаркандского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механического цеха, правый берег Самаркандского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управления железнодорожным транспортом (УЖДТ), правый берег Самаркандского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"Жемчужина", ул.Мичурина, строение № 120А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"Семь пятниц", ул.Мичурина, № 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Балхаш, пляж-используемый для массового отдыха граждан, в границах береговой линии Республиканское государственное предприятие на праве хозяйственного ведения "Балдаурен" по координатам от 46.778765, 74.978782 до 46.783175,74.976101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берег озера Балхаш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Балхаш, пляж-используемый для массового отдыха граждан, в границах береговой линии зоны отдыха "Аква Co" по координатам от 46.787487, 74.975018 до 46.792145, 74.979511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 Бертыс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Балхаш, пляж-используемый для массового отдыха граждан, в границах береговой линии от 46.793320, 74.988076 до 46.818322,74.998797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 Бертыс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Балхаш, коммунальный пляж "Медицинский колледж", в границах береговой линии от 46.821618, 74.997732 до 46.833136, 74.979304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 Бертыс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Балхаш, коммунальный пляж в границах береговой линии от 46.832726, 74.977400 до 46.831672, 74.974828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 Бертыс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Балхаш, пляж-используемый для массового отдыха граждан, в границах береговой линии Зеленого мыса по координатам от 46.791860, 74.942479 до 46.800050, 74.917195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берег озера Балхаш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Балхаш, пляж-используемый для массового отдыха граждан, в границах береговой линии поселка Торангалык по координатам от 46.764691, 74.863010 до 46.764282, 74.832896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берег озера Балхаш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Балхаш, пляж-используемый для массового отдыха граждан, в границах береговой линии поселка Торангалык по координатам от 46.760651, 74.831789 до 46.760142, 74.830029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берег озера Балхаш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Балхаш, пляж-используемый для массового отдыха граждан, в границах береговой линии зоны отдыха "Тулпар" поселка Торангалык по координатам от 46.761689, 74.825296 до 46.761362, 74.819611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берег озера Балхаш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Балхаш, пляж-используемый для массового отдыха граждан, в границах береговой линии поселка.Чубар-тюбек по координатам от 46.765125, 74.743616 до 46.772956, 74.702727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берег озера Балхаш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1а "Шахта имени Ленина",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4 "Шахта Казахстанская",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6 "Шахта Абайская",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9 "Автобаза Придолинская",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15 "Шахта Тентекская",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16 "Шахта Саранская",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17, "Шахта имени Кузембаева",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20 "Завод "НОММ",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29 "Шахта Шахтинская", береговая полоса Шерубай-Нуринского водохранилища поселокТопар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66 "Шахта имени Костенко",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1, береговая полоса Шерубай-Нуринского 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2 "Шубар",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8, береговая полоса Шерубай-Нуринского 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8,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10,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12,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13,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18 "Усадьба",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21,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23 участок №1 "Частный домик 23",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23 участок №2,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27,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30 "Дарус",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34,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№35а "Пикник",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36 "Отдыхай мазева",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37 "Лейла",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38,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№39 "Золотые пески",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40 "Достык",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41,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48,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49 "Ариадна",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53 "Жайляу",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55,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№56,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№59,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№60 "Фиеста",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№60 "Конфеты Караганды",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60 "Женис",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61 "Арасан",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 62 "Чистые пески",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№67 "Чайка",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№68 "Бахыт",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№68 "У Олега",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"Жартас",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"Бриз",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"Шашу", береговая полоса озера Балхаш поселок Шашубай улица Ниханбаева 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 "Бригантина" Пляж, береговая полоса Чкаловского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Коммунальное-специализированное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 "Шахтер", береговая полоса озера "Самалкол"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отдыха Саумалколь, Каршыгалинский сельский округ, береговая полоса озера "Саумалколь"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