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da813" w14:textId="0cda81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акимата Карагандинской области от 7 июля 2016 года № 49/05 "Об определении перечня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которым за счет бюджетных средств устанавливаются повышенные не менее чем на двадцать пять процентов должностные оклады и тарифные ставки"</w:t>
      </w:r>
    </w:p>
    <w:p>
      <w:pPr>
        <w:spacing w:after="0"/>
        <w:ind w:left="0"/>
        <w:jc w:val="both"/>
      </w:pPr>
      <w:r>
        <w:rPr>
          <w:rFonts w:ascii="Times New Roman"/>
          <w:b w:val="false"/>
          <w:i w:val="false"/>
          <w:color w:val="000000"/>
          <w:sz w:val="28"/>
        </w:rPr>
        <w:t>Постановление акимата Карагандинской области от 22 декабря 2023 года № 94/02. Зарегистрировано в Департаменте юстиции Карагандинской области 28 декабря 2023 года № 6542-09</w:t>
      </w:r>
    </w:p>
    <w:p>
      <w:pPr>
        <w:spacing w:after="0"/>
        <w:ind w:left="0"/>
        <w:jc w:val="both"/>
      </w:pPr>
      <w:bookmarkStart w:name="z4" w:id="0"/>
      <w:r>
        <w:rPr>
          <w:rFonts w:ascii="Times New Roman"/>
          <w:b w:val="false"/>
          <w:i w:val="false"/>
          <w:color w:val="000000"/>
          <w:sz w:val="28"/>
        </w:rPr>
        <w:t>
      Акимат Карагандинской области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Карагандинской области от 7 июля 2016 года № 49/05 "Об определении перечня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которым за счет бюджетных средств устанавливаются повышенные не менее чем на двадцать пять процентов должностные оклады и тарифные ставки" (зарегистрировано в Реестре государственной регистрации нормативных правовых актов за № 3923)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постановлению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курирующего заместителя акима области.</w:t>
      </w:r>
    </w:p>
    <w:bookmarkEnd w:id="2"/>
    <w:bookmarkStart w:name="z8"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со дня его первого официального опубликования и распространяется на отношения, возникшие с 1 июля 2023 года.</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Аким Карагандинской области</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Карагандинской области</w:t>
            </w:r>
            <w:r>
              <w:br/>
            </w:r>
            <w:r>
              <w:rPr>
                <w:rFonts w:ascii="Times New Roman"/>
                <w:b w:val="false"/>
                <w:i w:val="false"/>
                <w:color w:val="000000"/>
                <w:sz w:val="20"/>
              </w:rPr>
              <w:t>от 22 декабря 2023 года № 94/02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Карагандинской области</w:t>
            </w:r>
            <w:r>
              <w:br/>
            </w:r>
            <w:r>
              <w:rPr>
                <w:rFonts w:ascii="Times New Roman"/>
                <w:b w:val="false"/>
                <w:i w:val="false"/>
                <w:color w:val="000000"/>
                <w:sz w:val="20"/>
              </w:rPr>
              <w:t>от 7 июля 2016 года № 49/05</w:t>
            </w:r>
          </w:p>
        </w:tc>
      </w:tr>
    </w:tbl>
    <w:bookmarkStart w:name="z12" w:id="4"/>
    <w:p>
      <w:pPr>
        <w:spacing w:after="0"/>
        <w:ind w:left="0"/>
        <w:jc w:val="left"/>
      </w:pPr>
      <w:r>
        <w:rPr>
          <w:rFonts w:ascii="Times New Roman"/>
          <w:b/>
          <w:i w:val="false"/>
          <w:color w:val="000000"/>
        </w:rPr>
        <w:t xml:space="preserve"> Перечень должностей специалистов в области здравоохранения, социального обеспечения, образования, культуры, спорта, ветеринарии, лесного хозяйства и особо охраняемых природных территорий, являющихся гражданскими служащими и работающих в сельской местности, которым за счет бюджетных средств устанавливаются повышенные не менее чем на двадцать пять процентов должностные оклады и тарифные ставки</w:t>
      </w:r>
    </w:p>
    <w:bookmarkEnd w:id="4"/>
    <w:bookmarkStart w:name="z13" w:id="5"/>
    <w:p>
      <w:pPr>
        <w:spacing w:after="0"/>
        <w:ind w:left="0"/>
        <w:jc w:val="both"/>
      </w:pPr>
      <w:r>
        <w:rPr>
          <w:rFonts w:ascii="Times New Roman"/>
          <w:b w:val="false"/>
          <w:i w:val="false"/>
          <w:color w:val="000000"/>
          <w:sz w:val="28"/>
        </w:rPr>
        <w:t>
      1. Должности специалистов здравоохранения:</w:t>
      </w:r>
    </w:p>
    <w:bookmarkEnd w:id="5"/>
    <w:bookmarkStart w:name="z14" w:id="6"/>
    <w:p>
      <w:pPr>
        <w:spacing w:after="0"/>
        <w:ind w:left="0"/>
        <w:jc w:val="both"/>
      </w:pPr>
      <w:r>
        <w:rPr>
          <w:rFonts w:ascii="Times New Roman"/>
          <w:b w:val="false"/>
          <w:i w:val="false"/>
          <w:color w:val="000000"/>
          <w:sz w:val="28"/>
        </w:rPr>
        <w:t>
      1) руководитель и заместитель руководителя;</w:t>
      </w:r>
    </w:p>
    <w:bookmarkEnd w:id="6"/>
    <w:bookmarkStart w:name="z15" w:id="7"/>
    <w:p>
      <w:pPr>
        <w:spacing w:after="0"/>
        <w:ind w:left="0"/>
        <w:jc w:val="both"/>
      </w:pPr>
      <w:r>
        <w:rPr>
          <w:rFonts w:ascii="Times New Roman"/>
          <w:b w:val="false"/>
          <w:i w:val="false"/>
          <w:color w:val="000000"/>
          <w:sz w:val="28"/>
        </w:rPr>
        <w:t>
      2) руководитель и заведующий подразделением (отделения, отдела, подразделения);</w:t>
      </w:r>
    </w:p>
    <w:bookmarkEnd w:id="7"/>
    <w:bookmarkStart w:name="z16" w:id="8"/>
    <w:p>
      <w:pPr>
        <w:spacing w:after="0"/>
        <w:ind w:left="0"/>
        <w:jc w:val="both"/>
      </w:pPr>
      <w:r>
        <w:rPr>
          <w:rFonts w:ascii="Times New Roman"/>
          <w:b w:val="false"/>
          <w:i w:val="false"/>
          <w:color w:val="000000"/>
          <w:sz w:val="28"/>
        </w:rPr>
        <w:t>
      заведующий аптекой (отделом лекарственного обеспечения, складом);</w:t>
      </w:r>
    </w:p>
    <w:bookmarkEnd w:id="8"/>
    <w:bookmarkStart w:name="z17" w:id="9"/>
    <w:p>
      <w:pPr>
        <w:spacing w:after="0"/>
        <w:ind w:left="0"/>
        <w:jc w:val="both"/>
      </w:pPr>
      <w:r>
        <w:rPr>
          <w:rFonts w:ascii="Times New Roman"/>
          <w:b w:val="false"/>
          <w:i w:val="false"/>
          <w:color w:val="000000"/>
          <w:sz w:val="28"/>
        </w:rPr>
        <w:t>
      3) специалист: (главные, старшие), в том числе: врачи всех специальностей, медицинская (-ий) сестра (брат), фельдшер и акушер (-ка), психолог, бухгалтер, диетическая сестра, инструктор по лечебной физкультуре, зубной техник (лаборант зубопротезного отделения, кабинета), лаборант (медицинский), специалист общественного здравоохранения (эпидемиолог, статист, методист), менеджер здравоохранения, рентгенолаборант, специализированная (-ый) медицинская (-ий) сестра (брат), фармацевт (провизор), фельдшер (-лаборант), специалист-психолог, экономист, инспектор отдела кадров, преподователь, переводчик, юрисконсульт, инженер, программист (специалист информационных технологий, системный администратор), оператор, медицинский регистратор, дезинфектор, делопроизводитель, кассир, методист, механик, диспетчер, социальный работник, оператор: копировально-множительных машин, систем связи, компьютерной техники, (программ), электронно-вычислительных машин, по обслуживанию компьютерных устройств, секретарь-машинистка, техники всех наименований, социальный работник;</w:t>
      </w:r>
    </w:p>
    <w:bookmarkEnd w:id="9"/>
    <w:bookmarkStart w:name="z18" w:id="10"/>
    <w:p>
      <w:pPr>
        <w:spacing w:after="0"/>
        <w:ind w:left="0"/>
        <w:jc w:val="both"/>
      </w:pPr>
      <w:r>
        <w:rPr>
          <w:rFonts w:ascii="Times New Roman"/>
          <w:b w:val="false"/>
          <w:i w:val="false"/>
          <w:color w:val="000000"/>
          <w:sz w:val="28"/>
        </w:rPr>
        <w:t>
      4) руководитель структурного подразделения, занятого административно-хозяйственным обслуживанием государственного учреждения и казенного предприятия: котельной, прачечной, склада, хозяйства, молочной кухни.</w:t>
      </w:r>
    </w:p>
    <w:bookmarkEnd w:id="10"/>
    <w:bookmarkStart w:name="z19" w:id="11"/>
    <w:p>
      <w:pPr>
        <w:spacing w:after="0"/>
        <w:ind w:left="0"/>
        <w:jc w:val="both"/>
      </w:pPr>
      <w:r>
        <w:rPr>
          <w:rFonts w:ascii="Times New Roman"/>
          <w:b w:val="false"/>
          <w:i w:val="false"/>
          <w:color w:val="000000"/>
          <w:sz w:val="28"/>
        </w:rPr>
        <w:t>
      2. Должности специалистов социального обеспечения:</w:t>
      </w:r>
    </w:p>
    <w:bookmarkEnd w:id="11"/>
    <w:bookmarkStart w:name="z20" w:id="12"/>
    <w:p>
      <w:pPr>
        <w:spacing w:after="0"/>
        <w:ind w:left="0"/>
        <w:jc w:val="both"/>
      </w:pPr>
      <w:r>
        <w:rPr>
          <w:rFonts w:ascii="Times New Roman"/>
          <w:b w:val="false"/>
          <w:i w:val="false"/>
          <w:color w:val="000000"/>
          <w:sz w:val="28"/>
        </w:rPr>
        <w:t>
      1) Заведующий отделом (отделением) социальной помощи на дому, консультант по социальной работе, социальный работник по оценке и определению потребности в специальных социальных услугах, социальный работник по уходу за престарелыми и лицами с инвалидностью, руководитель и специалист Карьерного центра.</w:t>
      </w:r>
    </w:p>
    <w:bookmarkEnd w:id="12"/>
    <w:bookmarkStart w:name="z21" w:id="13"/>
    <w:p>
      <w:pPr>
        <w:spacing w:after="0"/>
        <w:ind w:left="0"/>
        <w:jc w:val="both"/>
      </w:pPr>
      <w:r>
        <w:rPr>
          <w:rFonts w:ascii="Times New Roman"/>
          <w:b w:val="false"/>
          <w:i w:val="false"/>
          <w:color w:val="000000"/>
          <w:sz w:val="28"/>
        </w:rPr>
        <w:t>
      3. Должности специалистов образования:</w:t>
      </w:r>
    </w:p>
    <w:bookmarkEnd w:id="13"/>
    <w:bookmarkStart w:name="z22" w:id="14"/>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заведующий, руководитель: филиала, отдела, отделения, части, центра, лагеря, кабинета, пункта, клуба, библиотеки, профессиональной практики, мастерской, учебно-производственной мастерской, спортивного сооружения (комплекса), бассейна, сектора, лаборатории, комбината, общежития, интерната, хозяйства;</w:t>
      </w:r>
    </w:p>
    <w:bookmarkEnd w:id="14"/>
    <w:bookmarkStart w:name="z23" w:id="15"/>
    <w:p>
      <w:pPr>
        <w:spacing w:after="0"/>
        <w:ind w:left="0"/>
        <w:jc w:val="both"/>
      </w:pPr>
      <w:r>
        <w:rPr>
          <w:rFonts w:ascii="Times New Roman"/>
          <w:b w:val="false"/>
          <w:i w:val="false"/>
          <w:color w:val="000000"/>
          <w:sz w:val="28"/>
        </w:rPr>
        <w:t>
      2) специалисты (главный, старший), в том числе: врачи и учителя всех специальностей, архивариус, медицинская сестра, фельдшер, библиотекарь, воспитатель, вожатый, инженер всех специальностей, техники всех наименований, тренер, инструктор: по физической культуре, труду, плаванию, методист, преподаватель, переводчик, программист, мастер, концертмейстер, культорганизатор, хореограф, аккомпаниатор, бухгалтер, делопроизводитель, инспектор: по кадрам, кадровым вопросам, по специальной работе, паспортист, комендант, экономист, лаборант, методист, механик, мастер, преподаватель-организатор по начальной военной подготовке, секретарь-машинистка, секретарь, секретарь учебной части, социальный педагог, педагог-организатор, педагог дополнительного образования, педагог-психолог, помощник воспитателя, тренер-преподаватель по спорту, мастер производственного обучения, музыкальный руководитель, дежурный по режиму, диетическая сестра, мать-воспитатель, логопед, статистик, менеджер, менеджер по государственным закупкам, настройщик (ремонтировщик) музыкальных инструментов, оператор, специалист по программному обеспечению, юрист, юрист-консультант.</w:t>
      </w:r>
    </w:p>
    <w:bookmarkEnd w:id="15"/>
    <w:bookmarkStart w:name="z24" w:id="16"/>
    <w:p>
      <w:pPr>
        <w:spacing w:after="0"/>
        <w:ind w:left="0"/>
        <w:jc w:val="both"/>
      </w:pPr>
      <w:r>
        <w:rPr>
          <w:rFonts w:ascii="Times New Roman"/>
          <w:b w:val="false"/>
          <w:i w:val="false"/>
          <w:color w:val="000000"/>
          <w:sz w:val="28"/>
        </w:rPr>
        <w:t>
      4. Должности специалистов культуры и архивов:</w:t>
      </w:r>
    </w:p>
    <w:bookmarkEnd w:id="16"/>
    <w:bookmarkStart w:name="z25" w:id="17"/>
    <w:p>
      <w:pPr>
        <w:spacing w:after="0"/>
        <w:ind w:left="0"/>
        <w:jc w:val="both"/>
      </w:pPr>
      <w:r>
        <w:rPr>
          <w:rFonts w:ascii="Times New Roman"/>
          <w:b w:val="false"/>
          <w:i w:val="false"/>
          <w:color w:val="000000"/>
          <w:sz w:val="28"/>
        </w:rPr>
        <w:t>
      Администратор, аккомпониатор, архивист, археограф, артист всех наименований, балетмейстер, библиограф, библиотекарь, бухгалтер, ведущий научный сотрудник, главный научный сотрудник, главный хранитель фондов, делопроизводитель, дирижер, заместитель руководителя, заместитель руководителя государственного учреждения и казенного предприятия по административно-хозяйственной части, руководитель, заведующий отделом, сектором, филиалом, хозяйственной частью и мастерской, руководитель сектора, звукооператор, звукорежиссер, заведующий архивохранилищем, инженеры всех наименований, инструктор, инспектор, искусствовед, концертмейстер, культорганизатор, контролер билетов, кассир, мастер, методист, механик, музыкальный руководитель, младший научный сотрудник, музейный смотритель, научный сотрудник, оператор, программист, переводчик, руководитель государственного учреждения и казенного предприятия, редактор, режиссер, старший научный сотрудник, секретарь, техники всех наименований, хореограф, хормейстер, художники всех наименований, художественный руководитель, хранитель фондов, экономист, экскурсовод, юрисконсульт.</w:t>
      </w:r>
    </w:p>
    <w:bookmarkEnd w:id="17"/>
    <w:bookmarkStart w:name="z26" w:id="18"/>
    <w:p>
      <w:pPr>
        <w:spacing w:after="0"/>
        <w:ind w:left="0"/>
        <w:jc w:val="both"/>
      </w:pPr>
      <w:r>
        <w:rPr>
          <w:rFonts w:ascii="Times New Roman"/>
          <w:b w:val="false"/>
          <w:i w:val="false"/>
          <w:color w:val="000000"/>
          <w:sz w:val="28"/>
        </w:rPr>
        <w:t>
      5. Должности специалистов спорта:</w:t>
      </w:r>
    </w:p>
    <w:bookmarkEnd w:id="18"/>
    <w:bookmarkStart w:name="z27" w:id="19"/>
    <w:p>
      <w:pPr>
        <w:spacing w:after="0"/>
        <w:ind w:left="0"/>
        <w:jc w:val="both"/>
      </w:pPr>
      <w:r>
        <w:rPr>
          <w:rFonts w:ascii="Times New Roman"/>
          <w:b w:val="false"/>
          <w:i w:val="false"/>
          <w:color w:val="000000"/>
          <w:sz w:val="28"/>
        </w:rPr>
        <w:t>
      1) руководитель и заместитель руководителя государственного учреждения и казенного предприятия, руководитель подразделения, в том числе: заведующий хозяйством и заведующий складом;</w:t>
      </w:r>
    </w:p>
    <w:bookmarkEnd w:id="19"/>
    <w:bookmarkStart w:name="z28" w:id="20"/>
    <w:p>
      <w:pPr>
        <w:spacing w:after="0"/>
        <w:ind w:left="0"/>
        <w:jc w:val="both"/>
      </w:pPr>
      <w:r>
        <w:rPr>
          <w:rFonts w:ascii="Times New Roman"/>
          <w:b w:val="false"/>
          <w:i w:val="false"/>
          <w:color w:val="000000"/>
          <w:sz w:val="28"/>
        </w:rPr>
        <w:t>
      2) специалисты (главные, старшие), в том числе: методист, врач, тренер, медицинская сестра, бухгалтер, экономист, переводчик, программист, секретарь, инспектор отдела кадров, архивариус, делопроизводитель, техники всех наименований, инструктор-методист, инструктор-спортсмен по спорту, юрист, инженер-техник, механик, зоотехник.</w:t>
      </w:r>
    </w:p>
    <w:bookmarkEnd w:id="20"/>
    <w:bookmarkStart w:name="z29" w:id="21"/>
    <w:p>
      <w:pPr>
        <w:spacing w:after="0"/>
        <w:ind w:left="0"/>
        <w:jc w:val="both"/>
      </w:pPr>
      <w:r>
        <w:rPr>
          <w:rFonts w:ascii="Times New Roman"/>
          <w:b w:val="false"/>
          <w:i w:val="false"/>
          <w:color w:val="000000"/>
          <w:sz w:val="28"/>
        </w:rPr>
        <w:t>
      6. Должности специалистов ветеринарии:</w:t>
      </w:r>
    </w:p>
    <w:bookmarkEnd w:id="21"/>
    <w:bookmarkStart w:name="z30" w:id="22"/>
    <w:p>
      <w:pPr>
        <w:spacing w:after="0"/>
        <w:ind w:left="0"/>
        <w:jc w:val="both"/>
      </w:pPr>
      <w:r>
        <w:rPr>
          <w:rFonts w:ascii="Times New Roman"/>
          <w:b w:val="false"/>
          <w:i w:val="false"/>
          <w:color w:val="000000"/>
          <w:sz w:val="28"/>
        </w:rPr>
        <w:t>
      1) руководитель и заместитель руководителя;</w:t>
      </w:r>
    </w:p>
    <w:bookmarkEnd w:id="22"/>
    <w:bookmarkStart w:name="z31" w:id="23"/>
    <w:p>
      <w:pPr>
        <w:spacing w:after="0"/>
        <w:ind w:left="0"/>
        <w:jc w:val="both"/>
      </w:pPr>
      <w:r>
        <w:rPr>
          <w:rFonts w:ascii="Times New Roman"/>
          <w:b w:val="false"/>
          <w:i w:val="false"/>
          <w:color w:val="000000"/>
          <w:sz w:val="28"/>
        </w:rPr>
        <w:t>
      2) заведующий: пунктом, хозяйством;</w:t>
      </w:r>
    </w:p>
    <w:bookmarkEnd w:id="23"/>
    <w:bookmarkStart w:name="z32" w:id="24"/>
    <w:p>
      <w:pPr>
        <w:spacing w:after="0"/>
        <w:ind w:left="0"/>
        <w:jc w:val="both"/>
      </w:pPr>
      <w:r>
        <w:rPr>
          <w:rFonts w:ascii="Times New Roman"/>
          <w:b w:val="false"/>
          <w:i w:val="false"/>
          <w:color w:val="000000"/>
          <w:sz w:val="28"/>
        </w:rPr>
        <w:t>
      3) специалисты: ветеринарный врач, ветеринарный фельдшер, ветеринарный санитар, зоотехник, специалист по отлову, техник-оссеминатор, бухгалтер, экономист, оператор по учету, инспектор по кадрам, юрист.</w:t>
      </w:r>
    </w:p>
    <w:bookmarkEnd w:id="24"/>
    <w:bookmarkStart w:name="z33" w:id="25"/>
    <w:p>
      <w:pPr>
        <w:spacing w:after="0"/>
        <w:ind w:left="0"/>
        <w:jc w:val="both"/>
      </w:pPr>
      <w:r>
        <w:rPr>
          <w:rFonts w:ascii="Times New Roman"/>
          <w:b w:val="false"/>
          <w:i w:val="false"/>
          <w:color w:val="000000"/>
          <w:sz w:val="28"/>
        </w:rPr>
        <w:t>
      7. Должности специалистов лесного хозяйства и особо охраняемых природных территорий высшего и среднего уровня квалификации всех категории:</w:t>
      </w:r>
    </w:p>
    <w:bookmarkEnd w:id="25"/>
    <w:bookmarkStart w:name="z34" w:id="26"/>
    <w:p>
      <w:pPr>
        <w:spacing w:after="0"/>
        <w:ind w:left="0"/>
        <w:jc w:val="both"/>
      </w:pPr>
      <w:r>
        <w:rPr>
          <w:rFonts w:ascii="Times New Roman"/>
          <w:b w:val="false"/>
          <w:i w:val="false"/>
          <w:color w:val="000000"/>
          <w:sz w:val="28"/>
        </w:rPr>
        <w:t>
      1) директор;</w:t>
      </w:r>
    </w:p>
    <w:bookmarkEnd w:id="26"/>
    <w:bookmarkStart w:name="z35" w:id="27"/>
    <w:p>
      <w:pPr>
        <w:spacing w:after="0"/>
        <w:ind w:left="0"/>
        <w:jc w:val="both"/>
      </w:pPr>
      <w:r>
        <w:rPr>
          <w:rFonts w:ascii="Times New Roman"/>
          <w:b w:val="false"/>
          <w:i w:val="false"/>
          <w:color w:val="000000"/>
          <w:sz w:val="28"/>
        </w:rPr>
        <w:t>
      2) заместитель директора;</w:t>
      </w:r>
    </w:p>
    <w:bookmarkEnd w:id="27"/>
    <w:bookmarkStart w:name="z36" w:id="28"/>
    <w:p>
      <w:pPr>
        <w:spacing w:after="0"/>
        <w:ind w:left="0"/>
        <w:jc w:val="both"/>
      </w:pPr>
      <w:r>
        <w:rPr>
          <w:rFonts w:ascii="Times New Roman"/>
          <w:b w:val="false"/>
          <w:i w:val="false"/>
          <w:color w:val="000000"/>
          <w:sz w:val="28"/>
        </w:rPr>
        <w:t>
      3) инженер лесного хозяйства и особо охраняемых природных территорий всех категорий;</w:t>
      </w:r>
    </w:p>
    <w:bookmarkEnd w:id="28"/>
    <w:bookmarkStart w:name="z37" w:id="29"/>
    <w:p>
      <w:pPr>
        <w:spacing w:after="0"/>
        <w:ind w:left="0"/>
        <w:jc w:val="both"/>
      </w:pPr>
      <w:r>
        <w:rPr>
          <w:rFonts w:ascii="Times New Roman"/>
          <w:b w:val="false"/>
          <w:i w:val="false"/>
          <w:color w:val="000000"/>
          <w:sz w:val="28"/>
        </w:rPr>
        <w:t>
      4) охотовед;</w:t>
      </w:r>
    </w:p>
    <w:bookmarkEnd w:id="29"/>
    <w:bookmarkStart w:name="z38" w:id="30"/>
    <w:p>
      <w:pPr>
        <w:spacing w:after="0"/>
        <w:ind w:left="0"/>
        <w:jc w:val="both"/>
      </w:pPr>
      <w:r>
        <w:rPr>
          <w:rFonts w:ascii="Times New Roman"/>
          <w:b w:val="false"/>
          <w:i w:val="false"/>
          <w:color w:val="000000"/>
          <w:sz w:val="28"/>
        </w:rPr>
        <w:t>
      5) руководитель лесничества;</w:t>
      </w:r>
    </w:p>
    <w:bookmarkEnd w:id="30"/>
    <w:bookmarkStart w:name="z39" w:id="31"/>
    <w:p>
      <w:pPr>
        <w:spacing w:after="0"/>
        <w:ind w:left="0"/>
        <w:jc w:val="both"/>
      </w:pPr>
      <w:r>
        <w:rPr>
          <w:rFonts w:ascii="Times New Roman"/>
          <w:b w:val="false"/>
          <w:i w:val="false"/>
          <w:color w:val="000000"/>
          <w:sz w:val="28"/>
        </w:rPr>
        <w:t>
      6) помощник руководителя лесничества;</w:t>
      </w:r>
    </w:p>
    <w:bookmarkEnd w:id="31"/>
    <w:bookmarkStart w:name="z40" w:id="32"/>
    <w:p>
      <w:pPr>
        <w:spacing w:after="0"/>
        <w:ind w:left="0"/>
        <w:jc w:val="both"/>
      </w:pPr>
      <w:r>
        <w:rPr>
          <w:rFonts w:ascii="Times New Roman"/>
          <w:b w:val="false"/>
          <w:i w:val="false"/>
          <w:color w:val="000000"/>
          <w:sz w:val="28"/>
        </w:rPr>
        <w:t>
      7) мастер леса;</w:t>
      </w:r>
    </w:p>
    <w:bookmarkEnd w:id="32"/>
    <w:bookmarkStart w:name="z41" w:id="33"/>
    <w:p>
      <w:pPr>
        <w:spacing w:after="0"/>
        <w:ind w:left="0"/>
        <w:jc w:val="both"/>
      </w:pPr>
      <w:r>
        <w:rPr>
          <w:rFonts w:ascii="Times New Roman"/>
          <w:b w:val="false"/>
          <w:i w:val="false"/>
          <w:color w:val="000000"/>
          <w:sz w:val="28"/>
        </w:rPr>
        <w:t>
      8) лесник (инспектор);</w:t>
      </w:r>
    </w:p>
    <w:bookmarkEnd w:id="33"/>
    <w:bookmarkStart w:name="z42" w:id="34"/>
    <w:p>
      <w:pPr>
        <w:spacing w:after="0"/>
        <w:ind w:left="0"/>
        <w:jc w:val="both"/>
      </w:pPr>
      <w:r>
        <w:rPr>
          <w:rFonts w:ascii="Times New Roman"/>
          <w:b w:val="false"/>
          <w:i w:val="false"/>
          <w:color w:val="000000"/>
          <w:sz w:val="28"/>
        </w:rPr>
        <w:t>
      9) начальник лесной пожарной станции;</w:t>
      </w:r>
    </w:p>
    <w:bookmarkEnd w:id="34"/>
    <w:bookmarkStart w:name="z43" w:id="35"/>
    <w:p>
      <w:pPr>
        <w:spacing w:after="0"/>
        <w:ind w:left="0"/>
        <w:jc w:val="both"/>
      </w:pPr>
      <w:r>
        <w:rPr>
          <w:rFonts w:ascii="Times New Roman"/>
          <w:b w:val="false"/>
          <w:i w:val="false"/>
          <w:color w:val="000000"/>
          <w:sz w:val="28"/>
        </w:rPr>
        <w:t>
      10) начальник питомника;</w:t>
      </w:r>
    </w:p>
    <w:bookmarkEnd w:id="35"/>
    <w:bookmarkStart w:name="z44" w:id="36"/>
    <w:p>
      <w:pPr>
        <w:spacing w:after="0"/>
        <w:ind w:left="0"/>
        <w:jc w:val="both"/>
      </w:pPr>
      <w:r>
        <w:rPr>
          <w:rFonts w:ascii="Times New Roman"/>
          <w:b w:val="false"/>
          <w:i w:val="false"/>
          <w:color w:val="000000"/>
          <w:sz w:val="28"/>
        </w:rPr>
        <w:t>
      11) главный бухгалтер;</w:t>
      </w:r>
    </w:p>
    <w:bookmarkEnd w:id="36"/>
    <w:bookmarkStart w:name="z45" w:id="37"/>
    <w:p>
      <w:pPr>
        <w:spacing w:after="0"/>
        <w:ind w:left="0"/>
        <w:jc w:val="both"/>
      </w:pPr>
      <w:r>
        <w:rPr>
          <w:rFonts w:ascii="Times New Roman"/>
          <w:b w:val="false"/>
          <w:i w:val="false"/>
          <w:color w:val="000000"/>
          <w:sz w:val="28"/>
        </w:rPr>
        <w:t>
      12) бухгалтер;</w:t>
      </w:r>
    </w:p>
    <w:bookmarkEnd w:id="37"/>
    <w:bookmarkStart w:name="z46" w:id="38"/>
    <w:p>
      <w:pPr>
        <w:spacing w:after="0"/>
        <w:ind w:left="0"/>
        <w:jc w:val="both"/>
      </w:pPr>
      <w:r>
        <w:rPr>
          <w:rFonts w:ascii="Times New Roman"/>
          <w:b w:val="false"/>
          <w:i w:val="false"/>
          <w:color w:val="000000"/>
          <w:sz w:val="28"/>
        </w:rPr>
        <w:t>
      13) экономист;</w:t>
      </w:r>
    </w:p>
    <w:bookmarkEnd w:id="38"/>
    <w:bookmarkStart w:name="z47" w:id="39"/>
    <w:p>
      <w:pPr>
        <w:spacing w:after="0"/>
        <w:ind w:left="0"/>
        <w:jc w:val="both"/>
      </w:pPr>
      <w:r>
        <w:rPr>
          <w:rFonts w:ascii="Times New Roman"/>
          <w:b w:val="false"/>
          <w:i w:val="false"/>
          <w:color w:val="000000"/>
          <w:sz w:val="28"/>
        </w:rPr>
        <w:t>
      14) юрист;</w:t>
      </w:r>
    </w:p>
    <w:bookmarkEnd w:id="39"/>
    <w:bookmarkStart w:name="z48" w:id="40"/>
    <w:p>
      <w:pPr>
        <w:spacing w:after="0"/>
        <w:ind w:left="0"/>
        <w:jc w:val="both"/>
      </w:pPr>
      <w:r>
        <w:rPr>
          <w:rFonts w:ascii="Times New Roman"/>
          <w:b w:val="false"/>
          <w:i w:val="false"/>
          <w:color w:val="000000"/>
          <w:sz w:val="28"/>
        </w:rPr>
        <w:t>
      15) инженер по техники безопастности;</w:t>
      </w:r>
    </w:p>
    <w:bookmarkEnd w:id="40"/>
    <w:bookmarkStart w:name="z49" w:id="41"/>
    <w:p>
      <w:pPr>
        <w:spacing w:after="0"/>
        <w:ind w:left="0"/>
        <w:jc w:val="both"/>
      </w:pPr>
      <w:r>
        <w:rPr>
          <w:rFonts w:ascii="Times New Roman"/>
          <w:b w:val="false"/>
          <w:i w:val="false"/>
          <w:color w:val="000000"/>
          <w:sz w:val="28"/>
        </w:rPr>
        <w:t>
      16) механик;</w:t>
      </w:r>
    </w:p>
    <w:bookmarkEnd w:id="41"/>
    <w:bookmarkStart w:name="z50" w:id="42"/>
    <w:p>
      <w:pPr>
        <w:spacing w:after="0"/>
        <w:ind w:left="0"/>
        <w:jc w:val="both"/>
      </w:pPr>
      <w:r>
        <w:rPr>
          <w:rFonts w:ascii="Times New Roman"/>
          <w:b w:val="false"/>
          <w:i w:val="false"/>
          <w:color w:val="000000"/>
          <w:sz w:val="28"/>
        </w:rPr>
        <w:t>
      17) программист;</w:t>
      </w:r>
    </w:p>
    <w:bookmarkEnd w:id="42"/>
    <w:bookmarkStart w:name="z51" w:id="43"/>
    <w:p>
      <w:pPr>
        <w:spacing w:after="0"/>
        <w:ind w:left="0"/>
        <w:jc w:val="both"/>
      </w:pPr>
      <w:r>
        <w:rPr>
          <w:rFonts w:ascii="Times New Roman"/>
          <w:b w:val="false"/>
          <w:i w:val="false"/>
          <w:color w:val="000000"/>
          <w:sz w:val="28"/>
        </w:rPr>
        <w:t>
      18) заведующий складом;</w:t>
      </w:r>
    </w:p>
    <w:bookmarkEnd w:id="43"/>
    <w:bookmarkStart w:name="z52" w:id="44"/>
    <w:p>
      <w:pPr>
        <w:spacing w:after="0"/>
        <w:ind w:left="0"/>
        <w:jc w:val="both"/>
      </w:pPr>
      <w:r>
        <w:rPr>
          <w:rFonts w:ascii="Times New Roman"/>
          <w:b w:val="false"/>
          <w:i w:val="false"/>
          <w:color w:val="000000"/>
          <w:sz w:val="28"/>
        </w:rPr>
        <w:t>
      19) инспектор по кадрам;</w:t>
      </w:r>
    </w:p>
    <w:bookmarkEnd w:id="44"/>
    <w:bookmarkStart w:name="z53" w:id="45"/>
    <w:p>
      <w:pPr>
        <w:spacing w:after="0"/>
        <w:ind w:left="0"/>
        <w:jc w:val="both"/>
      </w:pPr>
      <w:r>
        <w:rPr>
          <w:rFonts w:ascii="Times New Roman"/>
          <w:b w:val="false"/>
          <w:i w:val="false"/>
          <w:color w:val="000000"/>
          <w:sz w:val="28"/>
        </w:rPr>
        <w:t>
      20) диспетчер;</w:t>
      </w:r>
    </w:p>
    <w:bookmarkEnd w:id="45"/>
    <w:bookmarkStart w:name="z54" w:id="46"/>
    <w:p>
      <w:pPr>
        <w:spacing w:after="0"/>
        <w:ind w:left="0"/>
        <w:jc w:val="both"/>
      </w:pPr>
      <w:r>
        <w:rPr>
          <w:rFonts w:ascii="Times New Roman"/>
          <w:b w:val="false"/>
          <w:i w:val="false"/>
          <w:color w:val="000000"/>
          <w:sz w:val="28"/>
        </w:rPr>
        <w:t>
      21) переводчик;</w:t>
      </w:r>
    </w:p>
    <w:bookmarkEnd w:id="46"/>
    <w:bookmarkStart w:name="z55" w:id="47"/>
    <w:p>
      <w:pPr>
        <w:spacing w:after="0"/>
        <w:ind w:left="0"/>
        <w:jc w:val="both"/>
      </w:pPr>
      <w:r>
        <w:rPr>
          <w:rFonts w:ascii="Times New Roman"/>
          <w:b w:val="false"/>
          <w:i w:val="false"/>
          <w:color w:val="000000"/>
          <w:sz w:val="28"/>
        </w:rPr>
        <w:t>
      22) делопроизводитель;</w:t>
      </w:r>
    </w:p>
    <w:bookmarkEnd w:id="47"/>
    <w:bookmarkStart w:name="z56" w:id="48"/>
    <w:p>
      <w:pPr>
        <w:spacing w:after="0"/>
        <w:ind w:left="0"/>
        <w:jc w:val="both"/>
      </w:pPr>
      <w:r>
        <w:rPr>
          <w:rFonts w:ascii="Times New Roman"/>
          <w:b w:val="false"/>
          <w:i w:val="false"/>
          <w:color w:val="000000"/>
          <w:sz w:val="28"/>
        </w:rPr>
        <w:t>
      23) водитель;</w:t>
      </w:r>
    </w:p>
    <w:bookmarkEnd w:id="48"/>
    <w:bookmarkStart w:name="z57" w:id="49"/>
    <w:p>
      <w:pPr>
        <w:spacing w:after="0"/>
        <w:ind w:left="0"/>
        <w:jc w:val="both"/>
      </w:pPr>
      <w:r>
        <w:rPr>
          <w:rFonts w:ascii="Times New Roman"/>
          <w:b w:val="false"/>
          <w:i w:val="false"/>
          <w:color w:val="000000"/>
          <w:sz w:val="28"/>
        </w:rPr>
        <w:t>
      24) тракторист;</w:t>
      </w:r>
    </w:p>
    <w:bookmarkEnd w:id="49"/>
    <w:bookmarkStart w:name="z58" w:id="50"/>
    <w:p>
      <w:pPr>
        <w:spacing w:after="0"/>
        <w:ind w:left="0"/>
        <w:jc w:val="both"/>
      </w:pPr>
      <w:r>
        <w:rPr>
          <w:rFonts w:ascii="Times New Roman"/>
          <w:b w:val="false"/>
          <w:i w:val="false"/>
          <w:color w:val="000000"/>
          <w:sz w:val="28"/>
        </w:rPr>
        <w:t>
      25) техничка;</w:t>
      </w:r>
    </w:p>
    <w:bookmarkEnd w:id="50"/>
    <w:bookmarkStart w:name="z59" w:id="51"/>
    <w:p>
      <w:pPr>
        <w:spacing w:after="0"/>
        <w:ind w:left="0"/>
        <w:jc w:val="both"/>
      </w:pPr>
      <w:r>
        <w:rPr>
          <w:rFonts w:ascii="Times New Roman"/>
          <w:b w:val="false"/>
          <w:i w:val="false"/>
          <w:color w:val="000000"/>
          <w:sz w:val="28"/>
        </w:rPr>
        <w:t>
      26) сторож;</w:t>
      </w:r>
    </w:p>
    <w:bookmarkEnd w:id="51"/>
    <w:bookmarkStart w:name="z60" w:id="52"/>
    <w:p>
      <w:pPr>
        <w:spacing w:after="0"/>
        <w:ind w:left="0"/>
        <w:jc w:val="both"/>
      </w:pPr>
      <w:r>
        <w:rPr>
          <w:rFonts w:ascii="Times New Roman"/>
          <w:b w:val="false"/>
          <w:i w:val="false"/>
          <w:color w:val="000000"/>
          <w:sz w:val="28"/>
        </w:rPr>
        <w:t>
      27) радио-оператор;</w:t>
      </w:r>
    </w:p>
    <w:bookmarkEnd w:id="52"/>
    <w:bookmarkStart w:name="z61" w:id="53"/>
    <w:p>
      <w:pPr>
        <w:spacing w:after="0"/>
        <w:ind w:left="0"/>
        <w:jc w:val="both"/>
      </w:pPr>
      <w:r>
        <w:rPr>
          <w:rFonts w:ascii="Times New Roman"/>
          <w:b w:val="false"/>
          <w:i w:val="false"/>
          <w:color w:val="000000"/>
          <w:sz w:val="28"/>
        </w:rPr>
        <w:t>
      28) слесарь;</w:t>
      </w:r>
    </w:p>
    <w:bookmarkEnd w:id="53"/>
    <w:bookmarkStart w:name="z62" w:id="54"/>
    <w:p>
      <w:pPr>
        <w:spacing w:after="0"/>
        <w:ind w:left="0"/>
        <w:jc w:val="both"/>
      </w:pPr>
      <w:r>
        <w:rPr>
          <w:rFonts w:ascii="Times New Roman"/>
          <w:b w:val="false"/>
          <w:i w:val="false"/>
          <w:color w:val="000000"/>
          <w:sz w:val="28"/>
        </w:rPr>
        <w:t>
      29) сварщик;</w:t>
      </w:r>
    </w:p>
    <w:bookmarkEnd w:id="54"/>
    <w:bookmarkStart w:name="z63" w:id="55"/>
    <w:p>
      <w:pPr>
        <w:spacing w:after="0"/>
        <w:ind w:left="0"/>
        <w:jc w:val="both"/>
      </w:pPr>
      <w:r>
        <w:rPr>
          <w:rFonts w:ascii="Times New Roman"/>
          <w:b w:val="false"/>
          <w:i w:val="false"/>
          <w:color w:val="000000"/>
          <w:sz w:val="28"/>
        </w:rPr>
        <w:t>
      30) электрик;</w:t>
      </w:r>
    </w:p>
    <w:bookmarkEnd w:id="55"/>
    <w:bookmarkStart w:name="z64" w:id="56"/>
    <w:p>
      <w:pPr>
        <w:spacing w:after="0"/>
        <w:ind w:left="0"/>
        <w:jc w:val="both"/>
      </w:pPr>
      <w:r>
        <w:rPr>
          <w:rFonts w:ascii="Times New Roman"/>
          <w:b w:val="false"/>
          <w:i w:val="false"/>
          <w:color w:val="000000"/>
          <w:sz w:val="28"/>
        </w:rPr>
        <w:t>
      31) истопник;</w:t>
      </w:r>
    </w:p>
    <w:bookmarkEnd w:id="56"/>
    <w:bookmarkStart w:name="z65" w:id="57"/>
    <w:p>
      <w:pPr>
        <w:spacing w:after="0"/>
        <w:ind w:left="0"/>
        <w:jc w:val="both"/>
      </w:pPr>
      <w:r>
        <w:rPr>
          <w:rFonts w:ascii="Times New Roman"/>
          <w:b w:val="false"/>
          <w:i w:val="false"/>
          <w:color w:val="000000"/>
          <w:sz w:val="28"/>
        </w:rPr>
        <w:t>
      32) лесной пожарный работник;</w:t>
      </w:r>
    </w:p>
    <w:bookmarkEnd w:id="57"/>
    <w:bookmarkStart w:name="z66" w:id="58"/>
    <w:p>
      <w:pPr>
        <w:spacing w:after="0"/>
        <w:ind w:left="0"/>
        <w:jc w:val="both"/>
      </w:pPr>
      <w:r>
        <w:rPr>
          <w:rFonts w:ascii="Times New Roman"/>
          <w:b w:val="false"/>
          <w:i w:val="false"/>
          <w:color w:val="000000"/>
          <w:sz w:val="28"/>
        </w:rPr>
        <w:t>
      33) эколог;</w:t>
      </w:r>
    </w:p>
    <w:bookmarkEnd w:id="58"/>
    <w:bookmarkStart w:name="z67" w:id="59"/>
    <w:p>
      <w:pPr>
        <w:spacing w:after="0"/>
        <w:ind w:left="0"/>
        <w:jc w:val="both"/>
      </w:pPr>
      <w:r>
        <w:rPr>
          <w:rFonts w:ascii="Times New Roman"/>
          <w:b w:val="false"/>
          <w:i w:val="false"/>
          <w:color w:val="000000"/>
          <w:sz w:val="28"/>
        </w:rPr>
        <w:t>
      34) инспектор особо охраняемой природной территории;</w:t>
      </w:r>
    </w:p>
    <w:bookmarkEnd w:id="59"/>
    <w:bookmarkStart w:name="z68" w:id="60"/>
    <w:p>
      <w:pPr>
        <w:spacing w:after="0"/>
        <w:ind w:left="0"/>
        <w:jc w:val="both"/>
      </w:pPr>
      <w:r>
        <w:rPr>
          <w:rFonts w:ascii="Times New Roman"/>
          <w:b w:val="false"/>
          <w:i w:val="false"/>
          <w:color w:val="000000"/>
          <w:sz w:val="28"/>
        </w:rPr>
        <w:t>
      35) экскурсовод;</w:t>
      </w:r>
    </w:p>
    <w:bookmarkEnd w:id="60"/>
    <w:bookmarkStart w:name="z69" w:id="61"/>
    <w:p>
      <w:pPr>
        <w:spacing w:after="0"/>
        <w:ind w:left="0"/>
        <w:jc w:val="both"/>
      </w:pPr>
      <w:r>
        <w:rPr>
          <w:rFonts w:ascii="Times New Roman"/>
          <w:b w:val="false"/>
          <w:i w:val="false"/>
          <w:color w:val="000000"/>
          <w:sz w:val="28"/>
        </w:rPr>
        <w:t>
      36) специалист по связям с общественностью;</w:t>
      </w:r>
    </w:p>
    <w:bookmarkEnd w:id="61"/>
    <w:bookmarkStart w:name="z70" w:id="62"/>
    <w:p>
      <w:pPr>
        <w:spacing w:after="0"/>
        <w:ind w:left="0"/>
        <w:jc w:val="both"/>
      </w:pPr>
      <w:r>
        <w:rPr>
          <w:rFonts w:ascii="Times New Roman"/>
          <w:b w:val="false"/>
          <w:i w:val="false"/>
          <w:color w:val="000000"/>
          <w:sz w:val="28"/>
        </w:rPr>
        <w:t>
      37) ихтиолог;</w:t>
      </w:r>
    </w:p>
    <w:bookmarkEnd w:id="62"/>
    <w:bookmarkStart w:name="z71" w:id="63"/>
    <w:p>
      <w:pPr>
        <w:spacing w:after="0"/>
        <w:ind w:left="0"/>
        <w:jc w:val="both"/>
      </w:pPr>
      <w:r>
        <w:rPr>
          <w:rFonts w:ascii="Times New Roman"/>
          <w:b w:val="false"/>
          <w:i w:val="false"/>
          <w:color w:val="000000"/>
          <w:sz w:val="28"/>
        </w:rPr>
        <w:t>
      38) биолог;</w:t>
      </w:r>
    </w:p>
    <w:bookmarkEnd w:id="63"/>
    <w:bookmarkStart w:name="z72" w:id="64"/>
    <w:p>
      <w:pPr>
        <w:spacing w:after="0"/>
        <w:ind w:left="0"/>
        <w:jc w:val="both"/>
      </w:pPr>
      <w:r>
        <w:rPr>
          <w:rFonts w:ascii="Times New Roman"/>
          <w:b w:val="false"/>
          <w:i w:val="false"/>
          <w:color w:val="000000"/>
          <w:sz w:val="28"/>
        </w:rPr>
        <w:t>
      39) инженер по рекреации и туризму;</w:t>
      </w:r>
    </w:p>
    <w:bookmarkEnd w:id="64"/>
    <w:bookmarkStart w:name="z73" w:id="65"/>
    <w:p>
      <w:pPr>
        <w:spacing w:after="0"/>
        <w:ind w:left="0"/>
        <w:jc w:val="both"/>
      </w:pPr>
      <w:r>
        <w:rPr>
          <w:rFonts w:ascii="Times New Roman"/>
          <w:b w:val="false"/>
          <w:i w:val="false"/>
          <w:color w:val="000000"/>
          <w:sz w:val="28"/>
        </w:rPr>
        <w:t>
      40) заведующий музеем;</w:t>
      </w:r>
    </w:p>
    <w:bookmarkEnd w:id="65"/>
    <w:bookmarkStart w:name="z74" w:id="66"/>
    <w:p>
      <w:pPr>
        <w:spacing w:after="0"/>
        <w:ind w:left="0"/>
        <w:jc w:val="both"/>
      </w:pPr>
      <w:r>
        <w:rPr>
          <w:rFonts w:ascii="Times New Roman"/>
          <w:b w:val="false"/>
          <w:i w:val="false"/>
          <w:color w:val="000000"/>
          <w:sz w:val="28"/>
        </w:rPr>
        <w:t>
      41) инженер по экологическому просвещению;</w:t>
      </w:r>
    </w:p>
    <w:bookmarkEnd w:id="66"/>
    <w:bookmarkStart w:name="z75" w:id="67"/>
    <w:p>
      <w:pPr>
        <w:spacing w:after="0"/>
        <w:ind w:left="0"/>
        <w:jc w:val="both"/>
      </w:pPr>
      <w:r>
        <w:rPr>
          <w:rFonts w:ascii="Times New Roman"/>
          <w:b w:val="false"/>
          <w:i w:val="false"/>
          <w:color w:val="000000"/>
          <w:sz w:val="28"/>
        </w:rPr>
        <w:t>
      42) орнитолог;</w:t>
      </w:r>
    </w:p>
    <w:bookmarkEnd w:id="67"/>
    <w:bookmarkStart w:name="z76" w:id="68"/>
    <w:p>
      <w:pPr>
        <w:spacing w:after="0"/>
        <w:ind w:left="0"/>
        <w:jc w:val="both"/>
      </w:pPr>
      <w:r>
        <w:rPr>
          <w:rFonts w:ascii="Times New Roman"/>
          <w:b w:val="false"/>
          <w:i w:val="false"/>
          <w:color w:val="000000"/>
          <w:sz w:val="28"/>
        </w:rPr>
        <w:t>
      43) главный научный сотрудник;</w:t>
      </w:r>
    </w:p>
    <w:bookmarkEnd w:id="68"/>
    <w:bookmarkStart w:name="z77" w:id="69"/>
    <w:p>
      <w:pPr>
        <w:spacing w:after="0"/>
        <w:ind w:left="0"/>
        <w:jc w:val="both"/>
      </w:pPr>
      <w:r>
        <w:rPr>
          <w:rFonts w:ascii="Times New Roman"/>
          <w:b w:val="false"/>
          <w:i w:val="false"/>
          <w:color w:val="000000"/>
          <w:sz w:val="28"/>
        </w:rPr>
        <w:t>
      44) ведущий научный сотрудник;</w:t>
      </w:r>
    </w:p>
    <w:bookmarkEnd w:id="69"/>
    <w:bookmarkStart w:name="z78" w:id="70"/>
    <w:p>
      <w:pPr>
        <w:spacing w:after="0"/>
        <w:ind w:left="0"/>
        <w:jc w:val="both"/>
      </w:pPr>
      <w:r>
        <w:rPr>
          <w:rFonts w:ascii="Times New Roman"/>
          <w:b w:val="false"/>
          <w:i w:val="false"/>
          <w:color w:val="000000"/>
          <w:sz w:val="28"/>
        </w:rPr>
        <w:t>
      45) старший научный сотрудник;</w:t>
      </w:r>
    </w:p>
    <w:bookmarkEnd w:id="70"/>
    <w:bookmarkStart w:name="z79" w:id="71"/>
    <w:p>
      <w:pPr>
        <w:spacing w:after="0"/>
        <w:ind w:left="0"/>
        <w:jc w:val="both"/>
      </w:pPr>
      <w:r>
        <w:rPr>
          <w:rFonts w:ascii="Times New Roman"/>
          <w:b w:val="false"/>
          <w:i w:val="false"/>
          <w:color w:val="000000"/>
          <w:sz w:val="28"/>
        </w:rPr>
        <w:t>
      46) научный сотрудник;</w:t>
      </w:r>
    </w:p>
    <w:bookmarkEnd w:id="71"/>
    <w:bookmarkStart w:name="z80" w:id="72"/>
    <w:p>
      <w:pPr>
        <w:spacing w:after="0"/>
        <w:ind w:left="0"/>
        <w:jc w:val="both"/>
      </w:pPr>
      <w:r>
        <w:rPr>
          <w:rFonts w:ascii="Times New Roman"/>
          <w:b w:val="false"/>
          <w:i w:val="false"/>
          <w:color w:val="000000"/>
          <w:sz w:val="28"/>
        </w:rPr>
        <w:t>
      47) младший научный сотрудник;</w:t>
      </w:r>
    </w:p>
    <w:bookmarkEnd w:id="72"/>
    <w:bookmarkStart w:name="z81" w:id="73"/>
    <w:p>
      <w:pPr>
        <w:spacing w:after="0"/>
        <w:ind w:left="0"/>
        <w:jc w:val="both"/>
      </w:pPr>
      <w:r>
        <w:rPr>
          <w:rFonts w:ascii="Times New Roman"/>
          <w:b w:val="false"/>
          <w:i w:val="false"/>
          <w:color w:val="000000"/>
          <w:sz w:val="28"/>
        </w:rPr>
        <w:t>
      48) инженер всех специальностей основных служб лесного хозяйства и особо охраняемых природных территории.</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