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37e0" w14:textId="54c3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города Караганды от 17 мая 2017 года № 19/15 и решение Карагандинского городского маслихата от 10 мая 2017 года № 149 "О льготном проезде отдельных категорий граждан города Караганды для проезда на внутригородском общественном транспорте (кроме такси)"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города Караганды от 17 апреля 2023 года № 26/01 и решение Карагандинского городского маслихата от 13 апреля 2023 года № 20. Зарегистрировано Департаментом юстиции Карагандинской области 20 апреля 2023 года № 6389-09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Караганды ПОСТАНОВЛЯЕТ и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17 мая 2017 года №19/15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10 мая 2017 года №149 "О льготном проезде отдельных категорий граждан города Караганды для проезда на внутригородском общественном транспорте (кроме такси)" (зарегистрировано в Реестре государственной регистрации нормативных правовых актов за №4262)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"1-3) детям – сиротам, детям оставшихся без попечения родителей, детям из многодетных семей, детям по утере одного из родителей, детям одиноких матерей,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– бесплатный проезд;";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лицам с инвалидностью второй, третьей групп – бесплатный проезд;";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детям от 7 до 18 лет – бесплатный проезд.".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источником финансирования городской бюджет и предоставить вышеуказанным категориям лиц льготные транспортные карты длительного пользования.".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совместного решения Карагандинского городского маслихата и постановления акимата города Караганды "О льготном проезде отдельных категорий граждан города Караганды для проезда на внутригородском общественном транспорте (кроме такси)" возложить на курирующего заместителя акима города Караганды".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Караганды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Кожухов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