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346fa" w14:textId="ee346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Саранского городского маслихата от 8 декабря 2020 года № 571 "Об утверждении размера и перечня категорий получателей жилищных сертификатов по городу Сарани и поселку Актас"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Саранского городского маслихата Карагандинской области от 15 июня 2023 года № 34. Зарегистрировано в Департаменте юстиции Карагандинской области 22 июня 2023 года № 6438-09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Саранского городского маслихата от 8 декабря 2020 года № 571 "Об утверждении размера и перечня категорий получателей жилищных сертификатов по городу Сарани и поселку Актас" (зарегистрировано в Реестре государственной регистрации нормативных правовых актов за № 6126) внести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размера и перечня категорий получателей жилищных сертификатов по городу Сарани и поселку Актас";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Определить размер и перечень категорий получателей жилищных сертификатов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Саранского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2020 года № 571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 жилищных сертификатов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Ветераны Великой Отечественной войны (состоящие в очереди на получение жилья в местных исполнительных органах).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Ветераны, приравненные по льготам к ветеранам Великой Отечественной войны (состоящие в очереди на получение жилья в местных исполнительных органах).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Ветераны боевых действий на территории других государств (состоящие в очереди на получение жилья в местных исполнительных органах).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инвалидностью первой и второй групп (состоящие в очереди на получение жилья в местных исполнительных органах).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Семьи, имеющие или воспитывающие детей с инвалидностью (состоящие в очереди на получение жилья в местных исполнительных органах).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страдающие тяжелыми формами некоторых хронических заболеваний,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Республики Казахстан от 16 февраля 2022 года № ҚР ДСМ-14 (зарегистрировано в государственном реестре нормативных правовых актов № 26830), (состоящие в очереди на получение жилья в местных исполнительных органах).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Пенсионеры по возрасту (состоящие в очереди на получение жилья в местных исполнительных органах).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Дети-сироты и дети, оставшиеся без попечения родителей, не достигшие двадцати девяти лет, потерявшие родителей до совершеннолетия. При призыве таких лиц на воинскую службу возраст продлевается на срок прохождения воинской службы (состоящие в очереди на получение жилья в местных исполнительных органах).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лишившиеся жилища в результате экологических бедствий, чрезвычайных ситуаций природного и техногенного характера (состоящие в очереди на получение жилья в местных исполнительных органах).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I и II степени, многодетные семьи (состоящие в очереди на получение жилья в местных исполнительных органах).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 лиц, погибших (умерших) при исполнении государственных или общественных обязанностей, воинской службы, при подготовке или осуществлении полета в космическое пространство, при спасании человеческой жизни, при охране правопорядка (состоящие в очереди на получение жилья в местных исполнительных органах).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Неполные семьи (состоящие в очереди на получение жилья в местных исполнительных органах).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