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bb6e" w14:textId="22ab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Коктас Каршигалинского сельского округа Каркаралинского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Каршигалинского сельского округа Каркаралинского района Карагандинской области от 29 мая 2023 года № 3. Зарегистрировано Департаментом юстиции Карагандинской области 31 мая 2023 года № 6423-09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Карагандинской области от 19 октября 2022 года, с учетом мнения жителей села Коктас Каршигалинского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Коктас Каршигалинского сельского округа Каркаралинского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Сарыарқа;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Болашақ;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Тельмана на улицу Тәуелсіздік;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Гагарина и Заготзерно на улицу Жібек жолы;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Абая на улицу Абай.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Каршигалинского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