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38456" w14:textId="3a384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удобрений (за исключением органических) и нормы субсидий на 1 тонну (литр, килограмм) удобрений, приобретенных у продавца удобрений, а также объемы бюджетных средств на субсидирование удобрений (за исключением органических) по Кызылординской области на 2023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27 марта 2023 года № 48. Зарегистрировано Департаментом юстиции Кызылординской области 28 марта 2023 года № 8380-11.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"О государственном регулировании развития агропромышленного комплекса и сельских территорий", приказом Министра сельского хозяйства Республики Казахстан от 30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повышения урожайности и качества продукции растениеводства" (зарегистрировано в Реестре государственной регистрации нормативных правовых актов за № 20209)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субсидируемых видов удобрений (за исключением органических) и нормы субсидий на 1 тонну (литр, килограмм) удобрений, приобретенных у продавца удобрений по Кызылординской области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объемы бюджетных средств на субсидирование удобрений (за исключением органических) по Кызылординской области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Кызылординской области.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2023 года № 48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удобрений (за исключением органических) и нормы субсидий на 1 тонну (литр, килограмм) удобрений, приобретенных у продавца удобрений по Кызылординской области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субсидируемых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действующих веществ в удобрении,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субсидий, тенге, 1 тонну (литр, килограмм)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аммиачно-нитратное с содержанием азота 33,5 %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аммония жидкий, марка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кристаллический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аммония, гранулированный марки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аммония, гранулированный марка В (аммоний сернокислый)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– побочный продукт (марка 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21%N+24%S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20:2:0 (сульфат аммония гранулированный)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Р-2, S-24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Сульфонитрат NS 30:7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S-7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B-0,018, Cu-0,03, Mn-0,030, Zn-0,060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 -не менее 6,8, N нитратный - не менее 6,8, N амидный - не менее 13,5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 жидкие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Удобрения жидкие азотные КАС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КАС- 28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азотно-известняковое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- 27, Са - 5-6, Mg-3-4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Азотное удобрение coten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N-42, N-NH2-42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удобрения суперфосфат марки "Б"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марки "А" (аммонизированный суперфосфат (ASSP))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и мука фосфоритные Чилисайского месторождения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14 732,15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UP, фосфат мочевины (17.5-44-0)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P2О5-44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18-44-0 (UP)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P2О5-44%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N10, P 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12-52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12-52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B-0,018, Mn-0,030, Zn-0,06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P-48, MgO-2, S 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марки: 10:46:0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12:39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12, P 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11:42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10:39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10:36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10:33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0-0-61 (KCl)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Сернокислый калий,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SO3- 45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(Krista SOP)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(Yara Tera Krista SOP)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SO4- 46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сернокислый (сульфат калия)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растворимый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K2O-51,5, SO4-56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0-0-51 (SOP)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K2O-51%, SO3-47%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KMg (Fertim KMg 55:5)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K2O-55, MgO-5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Фосфорно-калийные удобрения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Р-26%, К-5%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11-37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комплексное удобрение (ЖКУ)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10-34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(диаммофоска), марки 15:15:15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17:17:17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P-17, K-17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7:7:7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N- 7, P-7, K-7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NPK-плюс 9-20-20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P-20, K-20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9-25-25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P-25, K-25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N- 10, P-20, K-20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17:0,1:28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21:0,1:21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15:24:16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10-26-26,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минеральные удобрения ФЕРТИМ марки FertiM NPK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P2O5 - 26, К2О - 26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12:32:12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P-32 K-12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13:19:19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8-20-30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8:19:29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P-19, K-29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13-13-24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19:4:19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P-4, K-19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21:1:21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P-1, K-21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марки 16:16:16+В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марки 16:16:16+Zn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Zn-0,21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марки 16:16:16+BMZ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B-0,018, Mn-0,03, Zn-0,06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марки 16:16:16+BCMZ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B-0,02, Cu-0,03, Mn-0,030, Zn-0,060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Zn-0,21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серосодержащее марки NPK(S) 8-20-30(2)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20-10-10+S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NPК(S) 15-15-15(10)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27-6-6+S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P-6, K-6, S-2,6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NPК(S)13-17-17(6)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NPК(S) 13-17-17(6)+0,15В+0,6Zn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S-6, В-0,15, Zn-0,6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Zn-0,21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B-0,018, Mn-0,03, Zn-0,06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B-0,02, Mn-0,03, Zn-0,06, Cu-0,03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S-4, B-0,03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S-4, B-0,018, Mn-0,03, Zn-0,06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P-10, K-10, S-4, B-0,02, Mn-0,03, Zn-0,06, Cu-0,03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17:0,1:28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21:0,1:21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P-0,1, K-21, S-2, Ca-1, Mg-0,6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15:24:16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P-24, K-16, S-2, Ca-1, Mg-0,6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NP+S=20:20+14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NPS (N-20, P-20 +S-14)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P2О5-20 + S-14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NP+S=16:20+12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 марки 16:20:12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S-10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B-0,018, Mn-0,030, Zn-0,060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Zn-0,21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 (NPS-удобрение) марки А, Б, В, порошковидное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NH4 – не менее 6%; Р2О5-11,0; SO3-15.0; СаО-14,0; MgO-0,25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124 327,00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марки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P2О5-61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P2О5-61, N 12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P2O-61%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12-61-0 (MAP)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P2O5 -61%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монофосфат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52 K 34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(МКР)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Монофосфат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0-52-34 (MKP)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P2O5 -52%, K2O – 34%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NPS (N-9, P-14 + S-10)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P-14, S-10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Биоудобрение "Биобарс-М" с микроэлементами сложно-смешанное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2-5 %; P2O5 – 0,66–1,6 %; К2О – 2–5 %; S – 0,65–1,65 %, B - 0,10; Fe2O3 - 0,15; Co - 0,02; Mn - 0,15; Cu - 0,10; Mo - 0,01; Zn - 0,10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YaraLiva Calcinit (нитрат кальция)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YaraLivaТМ CALCINIT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(кальциевая селитра)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 (Haifa-Cal Prime)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жидкий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(NО3)2-51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Кальциевая селитра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15-0-0 + 27 CaO (CN)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"Г"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N-26,8%, CaO-31%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"Е"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N-15,5%, CaO-26,5%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Кальциевая селитра Abocol CN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N-NO3-14,4, CaO-26,5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водорастворимое NPK удобрение с микроэлементами Kristalon Brown 3-11-38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(Кристалон коричневый)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CuO-0,01, Fe-0,07, Mn-0,04, Mo-0,004, Zn-0,025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Fe-13"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Zn-15"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Mn-13"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Cu-15"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BRASSITREL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Ca-5,8%, CaO-8,1%, Mg-4,6%, MgO-7,7%, B-3,9%, Mn-4,6%, Mo-0,3%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AGRIPHOS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BORTRAC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KOMBIPHOS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P2О5-29,7, K20-5,1, MgO-4,5, Mn-0,7, Zn-0,34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"Magnesium Sulphate"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K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13-0-46 (NOP)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11-0-0 + 15 MgO (MN)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19-21, фульвокислоты-3-5, ульминовые кислоты и гумин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9,3, N-2,1, B-0,02, Zn-0,07, Mn-0,04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20, N-5,5, B-1,5, Zn-0,1, Mn-0,1, Fe-1,0, Mg-0,8,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Millerplex (Миллерплекс)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экстракт морских водорослей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YaraVita™ Azos 300™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S-22,8, N-15,2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Бесхлорное комплексное минеральное удобрение Yara Mila Complex 12-11-18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16-27-7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12-24-12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 Fe-0,2, Zn-0,007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9-12-25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YaraMila NPK 7-20-28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P2O5-20%, K2O-28%, MgO-2%, SO3-7,5%, B-0,02%, Fe-0,1%, Mn-0,03%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YaraRega 9-5-26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P2O5-5, K2O-26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YaraRega 9-0-36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K2O-36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TM Seedlift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P2O5-26, Zn-27,5, Ca-16,9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 - минеральное удобрение Биостим марки "Старт"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5,5, полисахариды – 7,0, N – 4,5, Р2О5 – 5,0, К2О – 2,5, MgO - 1,0, Fe – 0,2, Mn – 0,2, Zn – 0,2, Cu -0,1, B – 0,1, Mo – 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 - минеральное удобрение Биостим марки "Универсал"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10,0, N – 6,0, К2О – 3,0%, SO3 – 5,0%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 - минеральное удобрение Биостим марки "Рост"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4,0, N – 4,0, Р2О5 – 10,0, SO3 – 1,0, MgO - 2,0, Fe – 0,4, Mn – 0,2, Zn – 0,2, Cu –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 - минеральное удобрение Биостим марки "Зерновой"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7,0, N – 5,5, Р2О5 – 4,5, К2О – 4,0, SO3 – 2,0, MgO - 2,0, Fe – 0,3, Mn – 0,7, Zn – 0,6, Cu -0,4, B – 0,2, Mo – 0,02,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 - минеральное удобрение Биостим марки "Масличный"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6,0, N – 1,2, SO3 – 8,0, MgO - 3,0, Fe – 0,2, Mn – 1,0, Zn – 0,2, Cu – 0,1, B – 0,7, Mo – 0,04,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 - минеральное удобрение Биостим марки "Свекла"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N-3,5, SO3-2,0, MgO-2,5, Fe-0,03, Mn-1,2, Zn-0,5, Cu-0,03, B-0,5,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 - минеральное удобрение Биостим марки "Кукуруза"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N-6, SO3-6,0, MgO-2,0, Fe-0,3, Mn-0,2, Zn-0,9, Cu-0,3, B-0,3, Mo-0,02, Cо-0,2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6:14:35+2MgO+MЭ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566 940,00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6:14:35+2MgO+МЭ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566 940,00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12:8:31+2MgO+MЭ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566 940,00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12:8:31+2MgO+МЭ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K-31+2MgO+МЭ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566 940,00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13:40:13+МЭ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566 940,00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13:40:13+MЭ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566 940,00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15:15:30+1,5MgO+МЭ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566 940,00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18:18:18+3MgO+МЭ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566 940,00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18:18:18 +3MgO+МЭ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566 940,00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20:20:20+МЭ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566 940,00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20:20:20+МЭ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566 940,00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Раис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Zn-0,15%, Mn-0,3%, В - 0,05%, S - 4%, Fe-0,5%,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аминокислоты - 14,4%, органическое вещество - 60%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B-0,2%, экстракт морских водорослей - 10%, органическое вещество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 - 10%, B-1%, Mo-0,5%, аминокислоты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2 628,26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Текс Фрут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- 0,05%, B - 0,14%, Mg - 0,7 %, Mo - 0,02%, Ca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К-1%, гуминовый экстракт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Са-10%, гуминовые вещества - 37%, гуминовые экстракты (фульвокислоты)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Zn - 0,7%, Mn - 0,7%, B - 0,1%, Fe - 3%, Cu - 0,3%, Mo - 0,1%, L-аминокислоты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В этаноламин - 10%, L - 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CaB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Са - 10%, B - 0,2%, L-аминокислоты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- 1,5%, Zn - 8%, L-аминокислоты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- 2,5%, Fe - 6%, L-аминокислоты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- 0,9%, К - 20%, L-аминокислоты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Mg-6%, L-аминокислоты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Tекнокель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N-0,12%, S-65%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Tекнокель 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Zn - 0,1%, Fe - 0,1%, pH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CONTROLPHYT PK/ 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Р-30%, К-20%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 - 17%, K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поли-гидрокси-карбокислоты-20%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Р-0,1%, К-2,5%, органические вещества - 35%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M2 / AGRI M2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органического вещества- 50%, Общий азот (N)-1%, Общий калий (K2O) - 3,5%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PLANSTAR 10/40/0+11 SO3 + 1,7ZN+0,5B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P-40%, S-11%, B-0,5%, Zn-1,7%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Вива (Viva)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K2O - 8,0%, C - 8,0%, Fe - 0,02% (EDDHSA), Полисахариды, Витамины, Белки, Аминокислоты, Очищеные Гумусовые 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2 845,03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Бороплюс (Boroplus)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кальций (Brexil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комби (Brexil Combi)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Микс (Brexil Mix)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 (LSA), B-1,2%, Cu-0,8% (LSA), Fe-0,6% (LSA), Mn-0,7% (LSA), Mo - 1,0% (LSA), Zn-5,0%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Мульти (Brexil Multi)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Fe-4%, Mn-4%, Zn-1,5%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Феррум (Brexil Fe)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2 994,69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Цинк (Brexil 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3 242,32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Brexil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Кальбит C (Calbit 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13:40:13 (Master 13:40:13)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 К2O-13%, B-0,02%, Cu-0,005% (EDTA), Fe-0,07% (EDTA), Mn-0,03% (EDTA), Zn-0,01% (EDTA)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15:5:30+2 (Master 15-5-30+2)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 К2O-30%, MgO - 2%, B-0,02%, Cu-0,005% (EDTA), Fe-0,07% (EDTA), Mn-0,03% (EDTA), Zn-0,01% (EDTA)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18:18:18+3MgO+S+TE (Master 18:18:18+3MgO+S+TE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20:20:20 (Master 20:20:20)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 К2O-20%, B-0,02%, Cu-0,005% (EDTA), Fe-0,07% (EDTA), Mn-0,03% (EDTA), Zn-0,01% (EDTA)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3:11:38+4 (Master 3:11:38+4)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3:37:37 (Master 3:37:37)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 К2O-37%, B-0,02%, Cu-0,005% (EDTA), Fe-0,07% (EDTA), Mn-0,03% (EDTA), Zn-0,01% (EDTA)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10:54:10 (Plantafol 10:54:10)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 К2O-10%, B-0,02%, Cu-0,05% (EDTA), Fe-0,1% (EDTA), Mn-0,05% (EDTA), Zn-0,05% (EDTA)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20:20:20 (Plantafol 20:20:20)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 К2O-20%, B-0,02%, Cu-0,05% (EDTA), Fe-0,1% (EDTA), Mn-0,05% (EDTA), Zn-0,05% (EDTA)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30:10:10 (Plantafol 30:10:10)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 К2O-10%, B-0,02%, Cu-0,05% (EDTA), Fe-0,1% (EDTA), Mn-0,05% (EDTA), Zn-0,05% (EDTA)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5:15:45 (Plantafol 5:15:45)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 К2O-45%, B-0,02%, Cu-0,05% (EDTA), Fe-0,1% (EDTA), Mn-0,05% (EDTA), Zn-0,05% (EDTA)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Радифарм (Radifarm)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витамины, сапонин, бетаин,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6 814,80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Мегафол (Megafol)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C-9%, фитогормоны, бетаин, витамины,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Свит (Sweet)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6 621,95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Бенефит ПЗ (Benefit PZ)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нуклеотиды, витамины,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6 881,15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Триум (Ferrilene Trium)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(Ferrilеne)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Контрол ДМП (Control DMP)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N-30%(АМИДНЫЙ АЗОТ), P2O5-17%(ПЕНТОКСИД ФОСФОРА)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Yieldon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N-3,0; К2О-3,0, С-10,0, Zn-0,5, Mn-0,5, Mo-0,2, GEA689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Kрем (МС Cream)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фитогормоны, аминокислоты,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ЭКСТРА (MC EXTRA)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фитогормоны, бетаин, маннитол,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8 585,23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Сет (МС Set)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фитогормоны, аминокислоты,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Retrosal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витамины, осмолиты, бетаин,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Аминосит 33% (Aminosit 33%)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33, общий N-9,8, органическое вещество-48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зерновой"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 К-19, MgO-2, Fe-0,05, Zn-0,2, B-0,1, Mn-0,2 , Cu-0,2, Mo-0,002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зерновой"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масличный"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UNICROP 0-36-24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Р-36, К-24, MgO-2, B-2, Mn-1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Руткат (Rutkat)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P2O5 - 4, K2O-3, Fe-0,4, свободные аминокислоты- 10, полисахариды-6,1, ауксины - 0,6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Боро-Н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Ультрамаг Бор (N-4,7%, В-11,0%)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марки "Молибден"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- 3, N-4,5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(Марка А, Марка Б)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А: N-15,38, MgO-2,04, So3-4,62, Cu - 0,95, Fe - 0,78, Mn-1,13, Zn-1,1, Mo-0,01, Ti - 0,02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(Марка А, Марка Б)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Б: N-16,15, MgO-1,92, SO3-2,02, Cu - 0,3, Fe - 0,35, Mn-0,68, Zn-0,6, Mo-0,01, Ti - 0,02, B - 0,6, Na2O - 2,88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Phoskraft Mn-Zn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 - 30%, Mn - 5%, Zn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SWISSGROW Bioenergy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Nitrokal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Super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BioStart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Р2О5 - 30%, Zn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Phoskraft MKP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Curamin Foliar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аминокислота - 42%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K2O-18%,B-0,05%, Mn-0,1%,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MgO-5%,B-0,2%, Fe-2%, Mn-4%,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P2O5 - 33%, Zn -10%.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Cu"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Mn"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PK"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-0,01%, Cu - 0,02%, Mn - 0,02%, Mo - 0,001%,Zn - 0,02%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"Nematan"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аминокислота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"Start-Up"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удобрения Start Up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"Alginamin"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"Ammasol"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"Humika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"Kalisol"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"Boramin"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"Biostim"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аминокислота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 Kraft"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"Folixir"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"Caramba"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"Calvelox"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"Cabamin"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"Curadrip"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"Carmina"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"Growcal"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"POTENCIA"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L-аминокислота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Nutriland Plus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P2O5 -45%, K2O – 10%, B – 0,5%, Cu – 0,5%, Fe – 1%, Mn – 1%, Mo – 0,3%, Zn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13-6-26+8 CaO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15-5-30+2MgO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16-8-24+2MgO;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18-18-18+1MgO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8-20-30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3-5-55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3-8-42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0-60-20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0-40-40+Micro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"Fosiram"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"Ferromax"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"Growbor"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"Sancrop"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Компексное удобрение "Nutrimic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"Vittaspray"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"Cerestart"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Cu-6,2%, Mn-7%,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Медь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Фосфор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Вита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K2О-0,06, SО3-9,34, MgО-2,28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Форс 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Форс питание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Моно-Сера"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Моно-Бор"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Моно-Железо"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Fe-7,7%, N-5%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 Со:0,18-0,31, Se: 0,004-0,012, Cr: 0,031-0,194, Ni:0,008-0,015, Li:0,044-0,129, V:0,034-0,158, N:0,3-4,4, P2О5:0,2-0,6, K2О:0,84-5,9, SО3:1,0-5,0, MgО:0,34-2,08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"Микроэл"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Со:0,08, Se:0,009, Cr:0,001, Ni: 0,006, Li: 0,04, N: 0,4, K2О: 0,03, SО3:5,7, MgО: 1,32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1 776,79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"Экомак"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В:0,016, Mn:0,05, Fe:0,03, Mo:0,05, Со:0,001, Se:0,001, N:27, P2О5:2, K2О:3, SО3:1,26, MgО: 0,15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SО3:0,8, МgО:0,18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1 763,40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 Mn:0,019, Fe:0,02, Mo:0,001, Со:0,001, Se:0,001, N:4, P2О5:5, K2О:12, SО3:3,5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Boron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Бороэтаноламин - 98-100, в том числе В - 10,6-11%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Mn- 0,04%; Zn-0,21%, Мо - 0,002%; аминокислоты – 2,86%; органические кислоты – 2,30%; моносахариды-0,00403%, фитогормоны – 0,00046%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–11,1 %; P2O5 - 4,03%; К2О - 6,47%; SO3 – 0,02 %; Cu – 0,01 %; В – 0,02 %; Fe – 0,02 %; Mn- 0,01 %; Zn – 0,01 %; аминокислоты – 3,0 %; органические кислоты – 0,7 %; полисахариды – 0,00388 %; фитогормоны – 0,00044 %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Мо - 0,002%; аминокислоты – 5,19 %; органические кислоты – 5,30 %; полисахариды – 0,00379 %; фитогормоны – 0,00043 %; гуминовые кислоты – 0,25 %, фульвокислоты – 0,045 %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аминокислоты – 1,5 %; моносахариды – 0,00368 %; фитогормоны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аминокислоты – 1,39 %; органические кислоты – 7,20%; моносахариды – 0,00329 %; фитогормоны – 0,00038 %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аминокислоты – 2,68 %; органические кислоты – 6,20 %; моносахариды – 0,00397 %; фитогормоны – 0,00045 %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аминокислоты – 2,78 %; органические кислоты – 8,35 %; моносахариды – 0,00385%; фитогормоны – 0,00044 %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Кальциевый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0,02%; аминокислоты – 0,78 %; органические кислоты – 0,10 %; полисахариды – 0,00347 %; фитогормоны – 0,0004 %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аминокислоты – 0,08 %; органические кислоты – 4,5 %; полисахариды – 0,00365 %; фитогормоны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0,50 %л; Мо – 3,00 %; Zn – 0,50 %; аминокислоты – 4,26 %; органические кислоты – 16,5 %; полисахариды – 0,00417 %; фитогормоны – 0,00048 %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аминокислоты – 35,0 %; моносахариды – 0,1 %; фитогормоны – 0,012 %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3:18:18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 О5 – 18,0 %; К2О –18,0 %; MgO–0,015 %; SO3 – 0,015 %; В – 0,022 %; Cu – 0,038 %; ; Fe – 0,07 %; Mn – 0,030 %; Мо – 0,015 %; Zn – 0,015%; , Si–0,015 %; Co – 0,0015 %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5:20:5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 О5 – 20,0 %; К2О –5,0 %; MgO–0,010 %; SO3 – 0,010 %; В – 0,020 %; Cu – 0,040 %; ; Fe – 0,070 %; Mn – 0,035 %; Мо – 0,010 %; Zn – 0,010%;, Si–0,010 %; Co – 0,001 %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9:18:9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 О5 – 18,0 %; К2О –9,0 %; MgO–0,012 %; SO3 – 0,012 %; В – 0,018 %; Cu – 0,035 %; ; Fe – 0,065 %; Mn – 0,028 %; Мо–0,012 %; Zn – 0,012 %; , Si–0,012 %; Co – 0,0012 %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+аминокислоты -85г/л, стимуляторы роста и иммунитета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подсолнечник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+органические кислоты -25г/л, аминокислоты — 25 г/л, стимуляторы роста и иммунитета растений — 10г/л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семена зерновых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Fe-3,85%, органические кислоты -25г/л, аминокислоты — 25 г/л, стимуляторы роста и иммунитета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растений — 10г/л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12%, фульвокислоты 2%, органические низкомолекулярные 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Комплекс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K2O-20, MgO-2, Mn-0,15, B-1,34, Mo-0,001, Cu-0,05, Fe-0,02,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аминокислота-12,5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N-7,5; P2O5-10,7; SO3-7,5; Cu-1,77; Mn-1,1; Zn-1,79; Mo-0,36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Co-0,0006, Zn-0,71,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Cu-0,5; Fe-1; Mn-1,5; Zn-1;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Zinc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VIGOR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CaO-7; MgO-2; Zn-1; B-0,1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STOLLER ENERGY (СТОЛЛЕР ЭНЕРДЖИ)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Zn-2; Mn-1; аминокислоты - 20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- 80,0-90,0%, K2O-9,0%, S-3,0%. Fe-0,01-0,20%, Mn-0,01-0,12%, Cu-0,01-0,12%, Zn-0,01-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0,12%, Mo-0,005-0,015%, Se-0-0,005%, B-0,01-0,15%, Co-0,01-0,12%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K2O-5,0-19,0%,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ВМ-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 СУПЕР БИО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K2O-9,0%, S-3,0%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11-44-11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15-30-15+2MgO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19-19-19+1MgO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26-12-12+2MgO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21-21-21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8-52-17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23-7-23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GG 16-8-32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окислитель. Формула: Poly-Feed Drip 14-7-21+2MgO2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14-7-28+2MgO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12-5-40+2MgO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Foliar 16-8-34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Foliar 12-5-40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Pастворимые NPK удобрения Poly-Feed 9.0.1. Окислитель с Нитратом Аммония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10.0.1 с Нитратом Аммония. Формула Poly-Feed GG 20-9-20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18-14-18+2MgO+ME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20-10-10+4MgO+ME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12-9-34+3MgO+ME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P2O5-9, K2O-34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12-42-8+3MgO+ME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P2O5-42, K2O-8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10-52-10+ME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16-8-24+ME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18-18-18+ME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12-45-12+ME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P2O5-45, K2O-12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18-6-12+ME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15-7-15+2MgO+ME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P2O5-7, K2O-15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12-32-5+1,2MgO+ME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P2O5-32, K2O-5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14-7-21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органоминеральное "Гумат калия"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аммонийный-0,004, Р2О5 - 0,013, К2О - 0,33, Na2O - 0,23, Zn - 0,00005, Cu - 0,0001, Mn - 0,00001, Fe - 0,032, CaO - 0,00001, S - 0,00001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 POWER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K-2542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Р2О5-7, K2O-7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P 10-30-0+ME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Р2О5-30; Zn-4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ASPIRINATE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углерод-10,4, N-2, K2O-0,7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18-18-18+TE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Р2О5-18; K2O-18; B-0,04; Fe-0,04; Mn-0,04; Zn-0,04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20-20-20+TE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NO3-N-12, NH4-N-8, P2O5-10, K2O-20, B-0,04, Fe-0,04, Mn-0,04, Zn-0,04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15-31-15+TE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Р2О5-31; K2O-15; B-0,04; Fe-0,04; Mn-0,04; Zn-0,04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10-40-10 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NO3-N-1,5, NH4-N-8,5 P2O5-40, K2O-10, B-0,04, Fe-0,04, Mn-0,04, Zn-0,04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BIG ASPRIN 5-15-30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BLUE CUPPER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BLACK DUR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органический-33%, углерод-15%, N-1,5%, K2O-2%, pH (4-6)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органический-25%, K2O-6%, альгининовая кислота-0,5%, ЕС-13,9, рН-5,5-7,5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Р2О5-40; K2O-40; B-0,04; Cu-0,005; Fe-0,1; Mn-0,05; Mo-0,005; Zn-0,08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(11-6-40)+TE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Р2О5-6; K2O-40; B-0,03; Fe-0,03; Mn-0,06; Mo-0,02; Zn-0,06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(11-42-11) 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Р2О5-42; K2O-11; B-0,02; Fe-0,03; Mn-0,03; Mo-0,01; Zn-0,03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18-18-18 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NO4-N-4; NO3-N-3; NH2-N-11; Р2О5-18; K2O-18; B-0,01; Fe-0,03; Mn-0,03; Mo-0,01; Zn-0,02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органический-45%, углерод-16%, N-2,3%, аминокислоты - 4 K2O-6%, pH - 3,3-5,3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органический-70%, углерод-19%, N-5,6%, аминокислоты - 34, максимальная влажность - 20%, pH - 2,7-4,7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REAP POWER 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органический-35%, углерод-19%, N-1,5%, K2O-2%, pH - 4,4-6,4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ZEKFUL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органический-45%, углерод-19%, N-2,8%, K2O-5%, pH - 3,5-5,5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Amino Asit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-45, углерод-15, N-3,5, аминокислоты-13,5, К2О-6,4, Ph-2,3-4,3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Avonof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-45, углерод-19, N-2,7, K2O-3,5, Ph3,5-5,5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ROOT HUMATE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-13, гумин-фульво кислоты-12, K2O-1, Ph7,3-9,3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COCO WET POWER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N-7,5%; K2О-26,1; Mn-1,08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 марки с 1 по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P2O5-18, K2O-32, MgO-2,4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Старт"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кислота-3; арахидоновая кислота-0,0001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Рост"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кислота-4; аминокислоты-6,6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Антистресс"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арахидоновая кислота-0,0001; тритерпеновые кислоты-0,2; аминокислоты-4,5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"Контур" марки "Контур Аргент"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ионы серебра-0,05; комплекс аминокислот-4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Профи"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гуминовые кислоты-7; фульвокислоты-3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аминокислота L-пролин - 0,7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NB 5-17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ELAIS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ZINTO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органическое вещество-0,13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аминокислота L-пролин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аминокислоты-26; свободные аминокислоты не меньше 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FOSTO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аминокислоты-6,3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Veggies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Р2О5-29; K2O-6,5, Mn-1,5; Cu-1,2, Fe-0,3,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Enzo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NO3-7,4, Mn-13, Zn-0,8, аминокислота L-пролин-0,33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Kalisto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K2O-34, аминокислота L-пролин-0,1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P2O5-9, K-20, Si-4, аминокислота L-пролин-0,3, экстракт морских водорослей-0,1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Cold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вещества-25, аминокислота L-пролин-0,3, салициловая кислота-0,005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Koral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NO3-8,5, CaO-15, аминокислота-2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BIGO Leaves S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с микроэлементами "НаноКремний"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Se-0,0002, Cr-0,0007, калийные соли БМВ-гуминовых кислот-1,5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2 939,73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"БОГАТЫЙ" марки "5:6:9"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 K2O-9, B-0,7, S-0,04, Co-0,002, Cu-0,01, Mn-0,05, Zn-0,01, Mo-0,007, Cr-0,0001, Ni-0,002, Li-0,0005, Se-0,0002, БМВ-гуматы калия, фитоспорин-М (титр не менее 2x10 живых клеток и спор на 1 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"Комплексный"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Cu-0,2, Zn-0,01, Mn-0,02, Mo-0,05, Co-0,005, Ni-0,001, Li-0,0002, Se-0,0001, Cr-0,0002, калийные соли БМВ-гуминовых кислот-1, фитоспорин-М (титр не менее 1,5x10 КОЕ/мл)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"Мо"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 Ni-0,002, Li-0,0002, Se-0,0001, Cr-0,0005, калийные соли БМВ-гуминовых кислот-2, фитоспорин-М (титр не менее 5x10 КОЕ/мл)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4 332,59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Семена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S-4,60, MgO-1,90, Cu-2,90, Zn-2,70, Fe-0,40, Mn-0,28, B-0,40, Mo-0,60, Co-0,25, Cr-0,05, Se-0,01, Ni-0,01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МЕГАМИКС-Семена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S-4,60, MgO-1,90, Cu-2,90, Zn-2,70, Fe-0,40, Mn-0,28, B-0,40, Mo-0,60, Co-0,25, Cr-0,05, Se-0,01, Ni-0,01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Профи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МЕГАМИКС-Профи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МЕГАМИКС марки Калий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Boron (Premium)-ЭКОЛАЙН Бор (Премиум)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Аминокислоты L-a-1,0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(органический) - ECOLINE Boron (organic)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Oilseeds (chelates) - ЭКОЛАЙН Масличный (Хелаты)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(К) - ECOLINE Phosphite (К)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-53, K2O-35, N-0,6, B-1,4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(К-Амино) - ECOLINE Phosphite (К-Amino)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aминокислоты L-a-7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(К-Zn) - ECOLINE Phosphite (K-Zn)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-32, K2O-17, Zn (хелат ЕДТА) - 3,5, B-0,8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L-a-aминокислоты-7,5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Здоровье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- 2,7, L-a-aминокислоты-8, фитогормоны-75ррm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Gros Phosphite-LNK-Грос Фосфито -LNK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P2O5(фосфит)-20, K2O-15, L-a -аминокислоты-2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L-a-aминокислоты-3, фитогормоны-22 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35-0-0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B-4, Mo-0,05, Cu-0,1, Zn-0,1, Mn-0,1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0-20-35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K2O-35, S-7,5, B-2, Mo-0,2, Cu-0,2, Zn-0,2, Mn-0,2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S-4,7, Cu-0,03, Zn-5,3, Mg-0,025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18-18-18 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S-1,7, Fe-0,1, B-0,1, Mo-1,5, Cu-0,4, Zn-0,4, Mn-0,4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15-5-23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K2O-23, S-9,7, Fe-0,2, B-0,05, Cu-0,3, Zn-0,3, Mn-0,3, Mg-2,2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3-11-26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K2O-26, S-12,5, Fe-0,25, B-0,1, Cu-0,55, Zn-0,55, Mn-0,5, Mg-4,5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14-14-14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P2O5-14, K2O-14, S-6,1, Fe-0,25, B-0,1, Cu-0,65, Zn-0,65, Mn-0,55, Mg-3,4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14-5-15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K2O-15, Cu-0,1, Zn-0,1, Mn-0,1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17-6-18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S-4,8, Fe-0,25, B-0,1, Mo-1,5, Cu-0,8, Zn-0,8, Mn-0,9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S-2,2, Fe-0,1, B-0,04, Cu-0,25, Zn-0,25, Mn-0,20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- 0,271, K - 0,054, Mg - 0,015, Ca - 0,076, Cu - 000,214, Fe - 0,443, Mn - 0,00457, Zn - 0,0022, В - 0,000667, Мо - 0,000410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F&amp;V / АРИАМИН F&amp;V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C-23, аминокислоты-10,5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C-18, MgO-1, Mn-0,5, Zn-0,5, аминокислоты-7,5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Starflor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MgSO4-30,10%, Na2MoO4-0,06%, GA142-20%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Humasporin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органический-0,25, гуминовые кислоты-9,6, гидроксикарбоновые кислоты-2,4, сублимированная смесь бактериальных штаммов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Carb-K-Amino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с агентом-16, P2O5 с агентом-6, гидроксикарбоновые кислоты-20, аминокислоты-4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3 093,75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Carb-N-Humic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- 20, в том числе органический-2, в том числе мочевинный-18, гуминовые кислоты (гуматы)-6, гидроксикарбоновые кислоты-2, аминокислоты-6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КомбоАктив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- 8, в том числе органический-2, в том числе Мочевинный - 6, Сu с агентом- 3,5, Mn с агентом -3,5, Zn с агентом -0,25, гидроксикарбоновые кислоты-18,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Семян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- 6, N органический - 2, N мочевинный - 4, Р2О5 - 2,5, К2О - 2,5, MgO - 2,5, B - 2, Co - 0,10, Cu - 1, Fe - 1,2, Mn - 1,2, Mo - 0,25, Zn - 1,2, гидроксикарбоновые кислоты-20,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- 15, в том числе органический-2, в том числе мочевинный - 1, в том числе нитратный - 12, Zn с агентом -12, гидроксикарбоновые кислоты-18,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Hydro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- 12, в том числе органический - 2, мочевинный - 10, MgO с агентом - 4, B бороэтаноломин - 2, Cо с агентом - 0,1, Cu с агентом - 0,8, Fe с агентом - 5, Mn с агентом - 2,5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3 865,18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B/Mo Humic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- 10, в том числе органический - 1,5, B бороэтаноломин - 12, Мо с агентом - 1, гуминовые кислоты (гуматы) - 4, гидроксикарбоновые кислоты-4, аминокислоты-4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3 092,15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восстановления плодородия почв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на сухое вещество - 1,5, Р2О5 на сухое вещество - 1,5, К2О на сухое вещества - 1,5, общее органическое вещество на сухое вещество - 75-80, общий гуминовый экстракт (ОГЭ) на сухое органическое вещество - 90-95, гуминовые кислоты природные от ОГЭ - 54-56, гуминовые кислоты (калиевые соли) от ОГЭ - 40, фульвокислоты природные от ОГЭ-4-6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органического земледелия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на сухое вещество - 1,2-1,7, общее органическое вещество на сухое вещество - 80-85, ОГЭ на сухое органическое вещества - 90-95, гуминовые кислоты природные от ОГЭ - 95-96, фульвокислоты природные от ОГЭ - 4-5, гидроксикарбоновые кислоты-16,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К-Гумат-Na с микроэлементами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- 3,5, N органический - 0,25, N мочевинный - 3,25, Р2О5 - 0,5, К2О - 2,5, MgO - 0,1, B - 0,1, Co - 0,01, Cu - 0,05, Fe - 0,12, Mn - 0,1, Mo - 1, Zn - 0,12, гуминовые кислоты - 7, гидроксикарбоновые кислоты-0,6, аминокислоты-2,4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 Сера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 Молибден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 – Цинк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Лебозол-Кальций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–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марки: Лебозол-Нутриплант 8-8-6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-8, N аммиачный -2,4, N нитратный -1,8, N карбамидный -3,8, Р2О5 - 8, К2О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Лебозол-Нутриплант 5-20-5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-5 %, N аммиачный - 3,3 %, N карбамидный - 1,7 %, Р2О5 - 20 %, К2О - 5 %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марки: Лебозол-Нутриплант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-27, N аммиачный -3,6, N нитратный -4,7, N карбамидный -18,7, MgO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 - Нитрат марганца 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- 7,7, Mn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Нитрат Магния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 MgO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Калий 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К2О - 31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 РапсМикс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- 9, S - 9,2, B - 4,1, Mn - 4,8, Mo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- Полный уход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- 9,13, Р2О5 - 0,9, К2О - 1,88, MgO - 1,7, B - 0,1, Cu - 1,5, Mn - 1,5, Zn - 0,5,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- Медь-Хелат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Лебозол-КвадроС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Mn-12,2, S-12, Zn-6, Cu-4,8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- МагФос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P2O5-30%, N-3%, MgO-7%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Аминозол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аминокислоты - 55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- 3,8, P - 33, K - 0,1, S - 2,3, Ca - 18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- 14, P - 23, K - 0,1, S - 5, Ca - 8,5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В (10-40-6)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A (1-3-3)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 Premix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P2O5-16, K2O-0,1, Ca-7,5, S-4,0, Fe-0,3, MgO-0,2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100 колоний/мл, Trichoderma 1^10 спор/мл, бактерий Bacillus subtilis, Bacillus megaterium 2^10 спор/мл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20 колоний/мл, Trichoderma 2^10 спор/мл, бактерий Bacillus subtilis, Bacillus megaterium 4^70 спор/мл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26 517,70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10 колоний/мл, Trichoderma 1^10 спор/мл, бактерий Bacillus subtilis, Bacillus megaterium 2^10 спор/мл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5 941,97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Осеаn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в том числе органический - 2%, P2O5 - 1,83%, К2О - 1,2%, экстракт морских водорослей Ascophyllum nodosum A142, в том числе свободные аминокислоты - 46,5%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Oceangrow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SO3 - 7,1%, MgO - 3,5%, Бороэтаноламин &lt;5%, в том числе B - 2,07%, N (в том числе органический) - не менее 1,7%, Mo - 0,02%, экстракт морских водорослей, в том числе свободные аминокислоты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- 3%, в том числе нитратный - 2,8%, мочевинный - 0,2%, Zn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- 8%, Ca - 10%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мочевинный - 5%, B - 3,3%, Мо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 PLEX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мочевинный - 5%, Fe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- 10%, N - 60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 START 8-31-4 -export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- 8%, в том числе аммонийный - 8%, Р2О5 - 31%, К2О - 4%, экстракт водорослей - 4%, альгиновая кислота - 0,033%, маннитол - 0,12%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 PROMINO 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- 6,3%, N органический - 2,1%, органический углерод - 8,4%, аминокислоты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SEMELE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Р2О5 - 32%, К2О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MANNI-PLEX TM for SMALL GRAINS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- 1,8%, N амидный - 0,2%, В - 0,5%, Cu - 1,5%, Zn - 1,5%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Biomaster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MgO-2,5%, Mg-1,5%, S-4%, B-0,16%, Fe-3,5%, Mn-0,75%, Zn-0,75%, Mo-0,003%, экстракт водорослей-4%, гуминовые кислоты-1%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Humisol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- 4%, органическое вещество - 5%, гуминовые и фульвокислоты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Гумат-Антистресс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- 2, Р2О5 - 0,50, К2О - 1, MgO - 0,04, B - 0,01, Co - 0,01, Cu - 0,05, Fe - 0,04, Mn - 0,07, Mo - 0,02, Zn - 0,07, гуминовые кислоты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микроудобрение "Зеромикс"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"ЗероМаксФос"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Р2О5 - 3,7%, К2О - 5,8%, Mo-0,13%, Se-0,043 мг/дм3, коллоидное серебро 500 мг/л+полигексаметиленбигуанид гидрохлорида 100 мг/л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 - 20, K - 20, MgO - 2,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- 42, K - 10, MgO - 3,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- 10, K - 40, MgO - 2,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аминокислоты - 766г/л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FERRO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PLANTIN FER 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FERTYAX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N-6,3, P2O5-13,2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FOLIAPLANT K52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N-3,3, K2O-52,1, B-0,0300, Cu-0,0297, Fe-0,0490, Mn-0,0396, Mo-0,0054, Zn-0,0295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NITARD GOLD 20-20-20 + 2MgO +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K2O-20, MgO-2, B-0,0070, Cu-0,0015, Fe-0,0100, Mn-0,0150, Mo-0,0015, Zn-0,0070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OLIGOMIX №8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B-6,2100, Cu-0,9300, Mn-8,8000, Zn-11,0500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PLANTAFIT GOLD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универсальное ВИ-АГРО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N-26,6-31,48%; MgO-2,8-3,48%; Fe-0,017-0,38%; SO3-0,22-2,07%; B-0,017-0,38%; Cu-0,17-0,38%; Zn-0,009-0,38%; Mn-0,24-1,014%; Co-0,002-0,008%; Mo-0,002- 0,012%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комплексное "ВИ-АГРО-АЛЬФА"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- 4,16-6,66%, Р2О5 - 5,83-6,66%, К2О - 3,75-4,58%, SО3 - 3,33-4,16%, Fe - 0,5-0,83%, В - 0,5-0,83%, Cu - 0,66-0,83%, Zn - 0,66-0,83%, Mn - 0,5-0,83%, Мо - 0,008-0,016%, Со -0,004-0,008%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"ВИ-АГРО-БЕТТА"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- 9,5-11,5%, N - 3,7-5,2%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"ВИ-АГРО-БорМолибден"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N-3,07-4,61%, B-6,15-9,23%, Mo-0,38-1,15%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"ВИ-АГРО-Цинк"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N-1,6-3,2%, Zn-8,0-10,0%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"Азот"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- 30%; P - 2,5%; K - 4,2%; Mn - 0,05%; Mg - 0,5%; Mo - 0,1%; Co - 0,05%; S - 2,5%; Cu - 0,2%; B - 0,05%; Zn - 0,3%; Se - 0,05%; Fe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"Калий"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- 3%; P - 7%; K - 15%; S - 5%; Mg - 2%; Zn - 0,1%; Cu - 0,2%; Fe - 0,1%; Mn - 0,05%; Mo - 0,05%; B - 0,05%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"Трио"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- 4%; P - 7%; K - 1%; S - 9,5%; Mg - 2,3%; Zn - 2,5%; Fe - 0,4%; Mn - 0,4%; Mo - 0,2%; Cu - 2%; Со - 0,11%, Ni - 0,0006%; аминокислоты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"Супер"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- 7%; P - 0,6%; K - 4%; S - 15%; Mg - 2,5%; Zn - 3,4%; Cu - 3,8%; Fe - 0,6%; Mo - 0,7%; V - 0,09%; Mn - 0,4%; Со - 0,2%, Ni - 0,02%; Li - 0,06%; B - 0,60%; Se - 0,02%; Cr - 0,12%; аминокислоты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- 15%; аминокислоты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"Сера"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- 25%; Cu - 0,9%; Zn - 0,9%; 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"ФосфорКалий"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- 10%; K - 10%; Cu - 0,9%; Zn - 0,9%; 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"БорМолибден"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- 10,9%; Mo - 0,5%; Cu - 0,1%; Zn - 0,1%; Fe - 0,1%; Mn - 0,1%; моноэтаноламин - 17,4%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"Марганец"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- 20%; аминокислоты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"Медь"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- 20%; аминокислоты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- 9%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"Кремний"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 - 15%; K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"Магний"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 - 11%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"Кальций"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KALIFOS"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нитрат азота-1%, P2O5-10,2%, K2O-25%, B-0,6%, Cu-0,1%, pH-6-8%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"IFO-SEED"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гумино-фульвовая кислота-35%, органическое вещество-25%, Zn-8%, Cu-2%, pH-8,5-10,5%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"Boranit-Mo"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B - 6%, Mo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"Curanit"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органическое вещество - 55%, аминокислоты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"Grain-Vittal"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S - 21%, SO3 - 52,5%, B - 0,01, Fe - 0,02%, Mn - 0,012%, Zn - 0,004%, Cu - 0,004, Mo - 0,001%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"Mais-Vittal"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P2O5 - 25%, Zn - 4%, Mn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"Rapsol-Vittal"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Zn - 3%, Mn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"Vittal 355"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Zn - 5%, Mn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Органо-минеральное удобрение Millerstart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- 0,5%, экстракт морских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водорослей - 99,5%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АМИНОАЛЕКСИН (AMINOALEXIN)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- 1%, P - 30%, K - 20%, L-a- Аминокислоты - 4%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 80 Zn+P+S+N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- 5,9%, P - 19%, S - 5,3%, N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 44 Mn +Mg+S+N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- 18-23%, Mg - 10-13%, S - 2,5-4,8%, N - 0,1-0,4%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биоудобрение "БиоАзоФосфит"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азотфиксирующий компонент - 50%, фосфатмобилизующий компонент - 50%, (вспомогательные вещества: меласса, К2НРО4, СаСО3, MgSO4, NaCl, Fe (SO4)3, MnSO4)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"Борошанс"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- 20%, N - 4%, органическое вещество - 20%, экстракт морских водорослей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"Макрошанс"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- 1%, Fe - 3%, Mn - 0,7 %, Zn - 1,6%, В -0,3%, Mg - 0,7%, S - 1%, К- 5%, органическое вещество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"Полишанс"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Р2О5 - 3%, К2О - 6%, Fe - 1,6%, Cu - 0,8%, Zn - 1,2%, Mn - 0,4%, органическое вещество - 15%, альгиновая кислота - 1,4%, экстракт морских водорослей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"Шанс Универсал"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- 10%, экстракт морских водорослей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"Энергошанс"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Р2О5 - 2,5%, К2О - 6%, органическое вещество - 5%, альгиновая кислота - 1%, экстракт морских водорослей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- 15%, N - 5%, Mg - 0,15%, Mo - 0,35%, глутаминовая кислота - 0,002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Р2О5 - 12%, К2О - 10%, S - 0,15%, Fe - 0,11%, Мо - 0,5 г/л, Cu - 0,21 г/л, Zn - 0,02%, Mn - 0,06%, Mg - 0,11%, В - 0,01%, Со - 0,002%, глутаминовая кислота - 0,002 г/л, L - аланин - 0,014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- 12%, S - 4%, Mg - 1,6%, L - аланин - 0,014 г/л, глутаминовая кислота - 0,002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CaO-14%, MgO-2,80%, B-0,14%, Mo-0,07%, Co-0,007%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CaO-14, MgO-2,80, B-0,14, Mo-0,07, Co-0,007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TIM FORTE+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N-3,72%, P2O5-11,08%, K2O-4,08%, Zn-0,50%, Mn-0,20%, B-0,20%, Mo-0,02%, Fe-0,09%, свободные аминокислоты- 5,76%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N-8,06%, органическое вещество+стимуляторы-13,40%, свободные аминокислоты-5,76%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B-Mo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N-6,40%, B-0,38%, Mo-0,21%, свободные аминокислоты-0,21%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COMBI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B-0,38%, Cu-0,15%, Fe-5,10%, Mn-2,50%, Mo-0,10%, Zn-0,21%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FRUITBOOSTER+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N-3,46%, K2O-1,96%, В-1,15%, Mo-0,11%, свободные аминокислоты-11,55%, экстракт водорослей-9,47%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GOLDEN 10-14-4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N-10,36%, Р2О5-14,24%, K2O-3,88%, MgO-0,38%, В-0,14%, Mn-0,97%, Zn-0,67%, свободные аминокислоты-10,61%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K2O-36%, свободные кислоты-10,61%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 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Cu-2,24%, Fe-2,56%, Mn-0,96%, Zn-0,64%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УНИВЕРСАЛЬНОЕ "ГУМИМАКС-П" комплексное гумино-минеральное с микроэлементами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и фульвовые кислоты - 2%, органические кислоты-14%, аминокислоты-0,15%, N-3,5%, P2O5-3,5%, K2O-5%, микроэлементы-0,5%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SAMPPI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(калий азотнокислый KNO3, 6%+ Лимонная кислота С6H8O7,5% Дигидроортофосфат кальция Са(H2PO4)2,5%+ Этилендиаментетра-уксусной кислоты динатриевая соль 2 водная (ЭДТА) Na2-EDTA * 2 H2O, 3,5 % + марганец (II) хлорид тетрагидрат MnCl2 * 4H2O, 3,2% + натрия нитрат NaNO3, 2%+ железа хлорид гексагидрат FeCl3 * 6H2O, 2%+борная кислота H3BO3, 1 + Меди (II) нитрат тригидрат Cu(NO3)2* 3H2O, 0,2%+ Молибдат аммония тетрагидрат (NH4)6Mo7O24*4H2O, 0,2%)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"Биограно форте"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органическое вещество-2,14; К-0,65; Mg-0,03, Na-0,01, P-0,002, Bacillus spp. Trichoderma spp и другие ростостимулирующие бактерии, КОЕ/мл не менее 2*10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Цитогумат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N-1,43%, K2O-6,2%, Na-5,2%, P2O5-238 мг/кг, SO3-681 мг/кг, CaO-939 мг/кг, Fe-253 мг/кг, Mg-78 мг/кг, B-71 мг/кг, Со-0,7 мг/кг, Mn-25 мг/кг, Zn-71 мг/кг, Мо-28 мг/кг, Cu-96 мг/га, Al-76 мг/га, Ва-5,5 мг/кг, Ni-1,3 мг/кг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"ГидроСера"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N-0,19, P2O5-0,025, K2O-1,52, S-26, CaO-8,2, MgO-0,9, Fe2O3-0,013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ENTO MICRO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B-0,8%, Cu-0,5%, Fe-5%, Mn-4%, Mo-0,10%,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ENTO BOR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13:40:13 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N-NO3-1,7%, N-NH4-7,7%, N-NH2-3,6%, P- 40%, K-13%, Fe -0,05%, Mn- 0,03%, Zn -0,1%, B- 0,01%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17:7:24+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N-NO3- 5%,N-NH4-3,48%, N-NH2-8,77%, P- 7,23%, K-24%, Fe -0,05%, Mn-0,03%, Zn-0,1%, B-0,01%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20:20:20 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20%, N-NO3-5%, N-NH4-5%, N-NH2-10%, P- 20%, K-20%, Fe -0,05%, Mn-0,03%, Zn-0,1%, B-0,01%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марки:18-18-18+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 - 18%, K - 18%, Fe - 0,05%, Mn - 0,03%, Zn - 0,01%, B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10-0-45+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N-10%, карбамидный N-NO4O-10%, K2O-45%, Fe - 0,05%, Mn - 0,03%, B-0,01%, Zn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PRO 0-40-55+ME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K2O-55%, Fe-0,05%, Mn-0,03%, Zn-0,1%, B-0,01%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IFO-PZN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P2O5-25%, Zn-5%, pH-1-3%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 KTS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К2О-25%, SO2-42%, pH-7-9%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"IFO-AMINOMAX"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вещества-16%, органический карбонат-10%, свободная аминокислота-10,2%, гуминовая и фульвовая кислоты-10%, N-0,5%, органический N-0,5%, K2O-1,5%, Mg-0,6%, Mn-0,1%, Mo-0,1%, Zn-0,14%, pH-4-6%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-AMINOCAL"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Mn-0,5%, Zn-0,5%, общая аминокислота-5%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ENTO ZINC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Zn-7%, B-0,5%, Mo-0,5%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ENTO СALCIUM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B-0,5%, pH-1-4%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"IFO-UAN-32"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N-32%, карбамид азота-16%, азот аммония-8%, нитрат азота-8%, рН-5-7%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MIKRO Fe, Mn,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N-1,8%, Cu-1%, Fe-2%, Mn-4%, Mo-0,10%, Zn-3%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BORDO"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Cu-10%, pH-5,5-7,5%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MAKROMIX"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карбамид азота-8,8%, нитрат азота-2,4%, аммоний азот-4,8%, P2O5-16%, K2O-12%, B-0,02%, Fe-0,10%, Mn-0,05%,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Fos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P2O5-39,44, K2O-24,48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MgO-2,8, CaO-21, B-0,07, Cu-0,056, Fe-0,07, Mn-0,14, Mo-0,014, Zn-0,028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N-10,56, P2O5-13,2, B-9,24, Cu-0,066, Fe-0,132, Mn-0,066, Mo-0,001, Zn-0,066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Green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N-2,66, B-0,22, Cu-0,22, Fe-1,44, Mn-0,56, Mo-0,022, Zn-0,56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Macro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N-18,6, P2O5-18,6, K2O-18,6, B-0,05, Cu-0,06, Fe-0,15, Mn-0,015, Mo-0,011, Zn-0,045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N-11,6, K2O-14,50, MgO-4,35, SO3-7,98, B-0,51, Cu-0,8, Fe-1,45, Mn-2,18, Mo-0,015, Zn-1,45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N-19,8, SO3-69,3, B-0,015, Cu-0,007, Fe-0,028, Mn-0,017, Mo-0,001, Zn-0,007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Seeds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P2O5-13, SO3-6,5,Cu-2,3, Mn-1,3, Mo-0,4, Zn-2,3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Super 36N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N-36,2, MgO-4, B-0,015, Cu-0,261, Fe-0,028, Mn-0,001, Zn-0,008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Zn+B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N-3,84, B-5,48, Zn-5,48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HUMIFIELD w.g.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аммонийные соли, 80 г/кг+аммонийные соли гуминовых кислот, 750 г/кг, в том числе N (органический), 60 г/кг+аминокислоты, 100-120 г/кг+калий К20, 40-60 г/кг+микроэлементы, 21 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Антистресс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кислот - 10%, соли фульвовых кислот - 2%, 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- 8%, соли фульвовых кислот - 10%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Классик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кислот - 16%, соли фульвовых кислот - 4%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Стимул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- 1,5%, Cu - 0,5%, Mg - 2,1%, Mn - 0,65%, Fe - 1,35%, Zn - 0,3%, фульвовые кислоты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FULVITAL PLUS W.P.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- 1,35%, Mn - 25 г/кг, Mg - 70 г/кг, S - 60 г/кг, Zn - 25 г/кг, Cu - 10 г/кг, фульвовые кислоты - 750 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раствор фосфора и калия "Агрофлор"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Р2О5 - 25%, К2О - 10%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раствор серы "Агрофлор"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SO3 - 36%, NH2 - 4,8%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раствор микроэлементов "Агрофлор"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 - 2%, K - 2,5%, Mg - 3%, S - 6-7%, B - 0,28%, Fe - 0,32%, Mn - 0,16%, Cu - 0,06%, Zn - 0,04%, Mo - 0,03%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раствор бора "Агрофлор"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- 11%, N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Цинк раствор концентрированный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- 15%, S - 7%, NH2 - 4,5%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PROMOSTART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Полиферт (POLYFERT) марки: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-19%, P-19%, K-19%, Mg-0,10%, S-0,19%, Fe (EDTA)-0,10%, Mn(EDTA)-0,05%, Zn (EDTA)-0,015%, Сu (EDTA)-0,012%, B- 0,02%, Mo-0,07%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Полиферт (POLYFERT) марки: 15-7-30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-15%, P-7%, K-30%, Mg-0,20%, S-0,19%, Fe (EDTA)-0,10%, Mn(EDTA)-0,05%, Zn-(EDTA)-0,012%, Сu (EDTA)-0,012%, B- 0,045%,Mo-0,056%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Folicare 10-5-40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P-5%; K-40%; Mg-0,9%; MgO-1,5%; S-4%; SO3-10,2%; B-0,02%; Cu-0,1%; Fe-0,2%; Mn-0,1%; Mo-0,01%; Zn-0,02%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P-18%; K-18%; Mg-0,9%; MgO-1,5%; S-2,9%; SO3-0,3%; B-0,02%; Cu-0,1%; Fe-0,2%; Mn-0,1%; Mo-0,01%; Zn-0,02%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Folicare 12-46-8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N-12%; P-46%; K-8%; Mg-0,8%; MgO-1,4%; S-2,1%; SO3-5,3%; B-0,02%; Cu-0,1%; Fe-0,2%; Mn-0,1%; Mo-0,01%; Zn-0,02%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Aminoleaf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– 30%; Общий Азот (N) – 6%; Водорастворимый Пентоксид Фосфора (P2O5) – 1%; Водорастворимый Оксид Калия (К2О) –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10%, в том числе Аммонийный Азот (NH4) – 10%; Водорастворимый Пентоксид Фосфора (P2O5) – 52%; Водорастворимый Оксид Калия (К2О) – 10%; Железо (Fe) в хелатной форме (EDTA) – 0,02%; Марганец (Mn) в хелатной форме (EDTA) – 0,01%; Цинк (Zn) в хелатной форме (EDTA) – 0,002%; Медь (Cu) в хелатной форме (EDTA) – 0,002%; Водорастворимый Бор (В) – 0,01%;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20%, в том числе Нитратный Азот (NO3) – 2%, Амидный Азот (NH2) – 14%, Аммонийный Азот (NH4) – 4%; Водорастворимый Пентоксид Фосфора (P2O5) – 20%; Водорастворимый Оксид Калия (К2О) – 20%; Железо (Fe) в хелатной форме (EDTA) – 0,02%; Марганец (Mn) в хелатной форме (EDTA) – 0,01%; Цинк (Zn) в хелатной форме (EDTA) – 0,002%; Медь (Cu) в хелатной форме (EDTA) – 0,002%; Водорастворимый Бор (В) – 0,01%;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25-5-5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25%, в том числе Амидный Азот (NH2) – 12%, Аммонийный Азот (NH4) – 13%; Водорастворимый Пентоксид Фосфора (P2O5) – 5%; Водорастворимый Оксид Калия (К2О) – 5%; Железо (Fe) в хелатной форме (EDTA) – 0,02%; Марганец (Mn) в хелатной форме (EDTA) – 0,01%; Цинк (Zn) в хелатной форме (EDTA) – 0,002%; Медь (Cu) в хелатной форме (EDTA) – 0,002%; Водорастворимый Бор (В) – 0,01%;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10-10-40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10%, в том числе Нитратный Азот (NO3) – 4%, Амидный Азот (NH2) – 4%, Аммонийный Азот (NH4) – 2%; Водорастворимый Пентоксид Фосфора (P2O5) – 10%; Водорастворимый Оксид Калия (К2О) – 40%; Железо (Fe) в хелатной форме (EDTA) – 0,02%; Марганец (Mn) в хелатной форме (EDTA) – 0,01%; Цинк (Zn) в хелатной форме (EDTA) – 0,002%; Медь (Cu) в хелатной форме (EDTA) – 0,002%; Водорастворимый Бор (В) – 0,01%;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Boromax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– 2%; Общий Азот (N) – 3,2%; Водорастворимый Бор (В) –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1 888,46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pH Control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3%, в том числе Амидный азот (NH2) – 3%; Водорастворимый Пентоксид Фосфора (P2O5) – 15%; Не-ионный Поверхностно Активные Вещества –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Silimax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Водорастворимый Оксид Калия (К2О) – 15%; Водорастворимый Диоксид Калия (SiO2) –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– 4%; Общий Азот (N) – 4%; Водорастворимый Пентоксид Фосфора (P2O5) – 8%; Водорастворимые Оксид Калия (К2О) – 3%; Полисахариды – 15%; Железо (Fe) в хелатной форме (EDDHA) – 0,1%; Цинк (Zn) в хелатной форме (EDTA) – 0,02%; Водорастворимый Бор (В) – 0,03%, Цитокинины – 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Unileaf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– 4%; Общий Азот (N) – 4%; Водорастворимый Пентоксид Фосфора (P2O5) – 6%; Водорастворимый Оксид Калия (К2О) – 2%; Полисахариды – 12%; Железо (Fe) в хелатной форме (EDTA) – 0,4%; Марганец (Mn) в хелатной форме (EDTA) – 0,2%; Цинк (Zn) в хелатной форме (EDTA) – 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"Zargreen Natural Liquid Fertilizer"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P2O5-2, K2O-2,5, Аминокислоты- 40, свободные аминокислоты L- 6, органический углерод- 11, органическое вещество-30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"БиоЛип"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 (углеводы, аминокислоты) - не менее 5, Калий-0,028, оксид магния-0,002, фосфор- 0,015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"Биомикол+"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 (углеводы, аминокислоты) - не менее 4,5, Калий-0,8, оксид магния-0,03, азот(общий)- 0,45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1 138,40</w:t>
            </w:r>
          </w:p>
        </w:tc>
      </w:tr>
    </w:tbl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азот;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- этилендиаминтетра уксусная;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 - кальций;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EDDHA – этилендиаминдигидроксифенилацетат железа;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 - магний;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- кальбит;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бор;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- титан;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сера;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- фосфор;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- кислород;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 - кремний;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медь;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марганец;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- водород;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калий;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 - хлор;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молибден;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- кобальт;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Fе - железо;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- ванадий;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цинк;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 - алюминий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 - натрий;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 - барий;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 - литий;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 - никель;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 - хром;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 - селен;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 – миллилитр;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г/кг - грамм/килограмм;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 - миллиграмм/килограмм;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 - грамм/литр;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мг/дм3 – миллиграмм/дециметр3.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мл/г - миллилитр/грамм;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ОГЭ – общий гуминовый экстракт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мг/га - миллиграмм/гектар;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2023 года № 48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удобрений (за исключением органических) по Кызылординской области на 2023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бюджетных средств на субсидирование,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2 341 152 000,0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2 341 152 000,0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