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bd32" w14:textId="125b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427-73/10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января 2023 года № 217-30/3. Зарегистрировано Департаментом юстиции Кызылординской области 10 февраля 2023 года № 8360-11. Утратило силу решением Кызылординского городского маслихата от 14 сентября 2023 года № 63-8/5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14.09.2023 </w:t>
      </w:r>
      <w:r>
        <w:rPr>
          <w:rFonts w:ascii="Times New Roman"/>
          <w:b w:val="false"/>
          <w:i w:val="false"/>
          <w:color w:val="ff0000"/>
          <w:sz w:val="28"/>
        </w:rPr>
        <w:t>№ 63-8/5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427-73/10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8050)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в размере 30 (тридцать) месячных показателей;".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отдельным категориям нуждающихся граждан при наступлений трудной жизненной ситуации оказывается: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постоянно зарегистрированным по месту возникновения стихийного бедствия или пожара в течении шести месяцев с момента наступления данной ситуации, без учета среднедушевого дохода: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(сорок) месячных расчетных показателей;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(семьи) либо его имуществу (при наличии подтверждающего документа) единовременно в размере 150 (сто пятьдесят) месячных расчетных показателей;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числе,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(десять) месячных расчетных показателей;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гематологическими заболеваниями, включая гемобластозы и апластическую анемию без учета среднедушевого дохода, ежемесячно в размере 7,6 месячных расчетных показателей;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человека, состоящим на диспансерном учете ежемесячно без учета среднедушевого доход в двукратном размере величины прожиточного минимума, установленного законом о республиканском бюджете на соответствующий финансовый год;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из социально уязвимых слоев населения, обучающимся по очной форме обучения в высших учебных заведениях Республики Казахстан, среднедушевой доход которых за предыдущий квартал обращения составляет ниже трехкратной величины прожиточного минимума, установленного законом о республиканском бюджете на соответствующий финансовый год, а именно: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воспитанникам детских домов и детских деревень;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государственное социальное пособие по случаю потери кормильца;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оба родителя которых являются пенсионерами по возрасту или один из которых является лицом с инвалидностью;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неполных семей, воспитывающих детей с инвалидностью,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студентам, состоит из ежегодных единовременных платежей в размере стоимости образовательных услуг, предоставляемых учебным заведением, а также ежегодных единовременных социальных выплат, покрывающих затраты на питание и проживание в размере 72 (семьдесят два) месячных расчетных показателей;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семей, обучающимся по очной форме обучения в высших учебных заведениях Республики Казахстан, среднедушевой доход которых за предыдущий квартал обращения не превышает прожиточного минимума, установленного законом о республиканском бюджете за соответствующий финансовый год.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сопровождающим лиц с инвалидностью первой группы на санаторно-курортное лечение, без учета среднедушевого дохода предоставляется в размере 40 (сорок) месячных расчетных показателей, на основании заявления с приложением документов, указанных в пункте 13 Типовых правил".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Коммунальным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"Управление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социальных программ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