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34aa" w14:textId="ea83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границы оценочных зон и поправочные коэффициенты к базовым ставкам платы за земельные участки населенных пунктов поселков и сельских округов Аральского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11 октября 2023 года № 104. Зарегистрировано Департаментом юстиции Кызылординской области 19 октября 2023 года № 8456-11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(схема) зонирования земель населенных пунктов поселков и сельских округов Аральского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населенных пунктов поселков и сельских округов Аральского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2023 года № 104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населенных пунктов поселков и сельских округов Аральского района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43942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2023 года № 104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населенных пунктов поселков и сельских округов Аральского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Саксаульск: (009-010)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Саксаульск: населенный пункт Тербенбес (050)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Саксаульск: населенный пункт Курлык (050)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Саксаульск: населенный пункт Кумсагыз (050)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Саксаульск: населенный пункт Конту (050)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Саксаульск: населенный пункт Сарышыганак (051)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Саксаульск: населенный пункт Жалгызагым (050)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Жаксыкылыш (011)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Аманоткел: населенный пункт Аманоткел (029)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Аманоткел: населенный пункт Аккулак (013)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Аманоткел: населенный пункт Хан (053)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Аманоткел: населенный пункт Акшатау (052)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Боген: населенный пункт Боген (032)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Боген: населенный пункт Карашалан (033)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Камыстыбас: населенный пункт Камыстыбас (016)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Камыстыбас: населенный пункт Сорбеткей (053)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Аралкум: населенный пункт Аралкум (020)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Аралкум: населенный пункт Мойнак (041)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Аралкум: населенный пункт Шомиш (021)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Жанакурылыс: населенный пункт Жанакурылыс (049)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Бекбауыл: населенный пункт Бекбауыл (018)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Бекбауыл: населенный пункт Кумбазар (015)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Бекбауыл: населенный пункт Укилисай (017)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Жинишкекум: населенный пункт Токабай (014)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Каракум: населенный пункт Абай (039)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Каракум: населенный пункт Еримбетжага (040)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Каратерен: населенный пункт Каратерен (036)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Каратерен: населенный пункт Жанаконыс (036)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Каратерен: населенный пункт Тастак (036)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Косаман: населенный пункт Косаман (027)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Косаман: населенный пункт Акеспе (027)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Беларан: населенный пункт Куланды (030)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Куланды: населенный пункт Акбасты (031)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Косжар: населенный пункт Косжар (025)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Жетес би: населенный пункт Ескиура (026)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Жетес би: населенный пункт Райым (023)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Мергенсай: населенный пункт Тастубек (017)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Мергенсай: населенный пункт Жаланаш (037)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Сазды: населенный пункт Сазды (045)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Аккум: населенный пункт Шижага (043)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Аккум: населенный пункт Куршек (044)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Райым: населенный пункт Кызылжар (024)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Райым: населенный пункт Шомишкол (035)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Сапак: населенный пункт Алтыкудык (053)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Сапак: населенный пункт Сапак (019)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Сапак: населенный пункт Коктем (012)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Сапак: населенный пункт Тасбогет (053)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Акирек: населенный пункт Акбай (014)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Атанши: населенный пункт Жинишкекум (014)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