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29e9d" w14:textId="b329e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Сырдарьинского районного маслихата от 22 декабря 2017 года № 163 "Об определении порядка и размера оказания жилищной помощи"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28 апреля 2023 года № 19. Зарегистрировано Департаментом юстиции Кызылординской области 11 мая 2023 года № 8401-11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Сырдарьинского районного маслихата "Об определении порядка и размера оказания жилищной помощи" от 22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163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6131)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Порядке и размере оказания жилищной помощи, утвержденных указанным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Жилищная помощь предоставляется за счет средств местного бюджета малообеспеченным семьям (гражданам) проживающим в Сырдарьинском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местными представительными органами, не более 10 процентов.";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5-5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"5-5. Уполномоченный орган отказывает в предоставлении жилищной помощи в порядке и сроки, установленные уполномоченным органом, осуществляющим руководство и межотраслевую координацию в сфере жилищных отношений и жилищно-коммунального хозяйства.".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Сырдарьинского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