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cba4" w14:textId="ca9c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Шиелийского района от 19 марта 2018 года № 140 "Об утверждении методики оценки деятельности административных государственных служащих корпуса "Б" местных исполнительных органов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июня 2023 года № 295. Зарегистрировано Департаментом юстиции Кызылординской области 1 июля 2023 года № 8430-11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Шиелийского района от 19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Шиелийского района" (зарегистрировано в Реестре государственной регистрации нормативных правовых актов за № 6244).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