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acba" w14:textId="b6ea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февраля 2023 года № 12. Зарегистрировано Департаментом юстиции Мангистауской области 27 февраля 2023 года № 4542-12.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на казахском языке, текст на русском языке не меняется, постановлением акимата Мангистауской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Мангистауской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обеспечить государственную регистрацию настоящего постановления в республиканском государственном учреждении "Департамент юстиции Мангистауской области Министерства юстиции Республики Казахстан".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Бектемир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Мангистауской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94 777 000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108 211 000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255 405 000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1 214 740 405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по заявкам, поступившим в резерв (лист ожидания) на 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резерву (листу ожидания): 389 317 595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1 713 074 000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 № 12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государственной информационной системе субсидирования на соответствие условиям субсидирования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коров и телок старше 18 месяцев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базой данных по идентификации сельскохозяйственных животных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мая до 20 декабря (включитель но)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 и коз старше 12 месяцев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старше 36 месяцев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старше 18 месяцев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