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6bd8" w14:textId="e8d6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Бейнеуского района от 8 ноября 2023 года № 346 "Об утверждении правил предоставления коммунальных услуг в Бейнеуском районе"</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22 декабря 2023 года № 328</w:t>
      </w:r>
    </w:p>
    <w:p>
      <w:pPr>
        <w:spacing w:after="0"/>
        <w:ind w:left="0"/>
        <w:jc w:val="both"/>
      </w:pPr>
      <w:bookmarkStart w:name="z1" w:id="0"/>
      <w:r>
        <w:rPr>
          <w:rFonts w:ascii="Times New Roman"/>
          <w:b w:val="false"/>
          <w:i w:val="false"/>
          <w:color w:val="000000"/>
          <w:sz w:val="28"/>
        </w:rPr>
        <w:t>
      Акимат Бейнеуского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Бейнеуского района от 8 ноября 2021 года </w:t>
      </w:r>
      <w:r>
        <w:rPr>
          <w:rFonts w:ascii="Times New Roman"/>
          <w:b w:val="false"/>
          <w:i w:val="false"/>
          <w:color w:val="000000"/>
          <w:sz w:val="28"/>
        </w:rPr>
        <w:t>№ 346</w:t>
      </w:r>
      <w:r>
        <w:rPr>
          <w:rFonts w:ascii="Times New Roman"/>
          <w:b w:val="false"/>
          <w:i w:val="false"/>
          <w:color w:val="000000"/>
          <w:sz w:val="28"/>
        </w:rPr>
        <w:t xml:space="preserve"> "Об утверждении правил предоставления коммунальных услуг в Бейнеуском районе" (зарегистрировано в Реестре государственной регистрации нормативных правовых актов за № 160106)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коммунальных услуг в Бейнеуском районе,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6" w:id="4"/>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4"/>
    <w:bookmarkStart w:name="z7" w:id="5"/>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5"/>
    <w:bookmarkStart w:name="z8" w:id="6"/>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6"/>
    <w:bookmarkStart w:name="z9" w:id="7"/>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7"/>
    <w:bookmarkStart w:name="z10" w:id="8"/>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1" w:id="9"/>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9"/>
    <w:bookmarkStart w:name="z12" w:id="10"/>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0"/>
    <w:bookmarkStart w:name="z13" w:id="11"/>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4" w:id="12"/>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5" w:id="13"/>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3"/>
    <w:bookmarkStart w:name="z16" w:id="14"/>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17" w:id="15"/>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5"/>
    <w:bookmarkStart w:name="z18" w:id="16"/>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6"/>
    <w:bookmarkStart w:name="z19" w:id="17"/>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7"/>
    <w:bookmarkStart w:name="z20" w:id="18"/>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8"/>
    <w:bookmarkStart w:name="z21" w:id="19"/>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9"/>
    <w:bookmarkStart w:name="z22" w:id="20"/>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20"/>
    <w:bookmarkStart w:name="z23" w:id="21"/>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24" w:id="22"/>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2"/>
    <w:bookmarkStart w:name="z25" w:id="23"/>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23"/>
    <w:bookmarkStart w:name="z26" w:id="24"/>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4"/>
    <w:bookmarkStart w:name="z27" w:id="25"/>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25"/>
    <w:bookmarkStart w:name="z28" w:id="26"/>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дополнить пунктом 3-1</w:t>
      </w:r>
      <w:r>
        <w:rPr>
          <w:rFonts w:ascii="Times New Roman"/>
          <w:b w:val="false"/>
          <w:i w:val="false"/>
          <w:color w:val="000000"/>
          <w:sz w:val="28"/>
        </w:rPr>
        <w:t xml:space="preserve"> следующего содержания:</w:t>
      </w:r>
    </w:p>
    <w:bookmarkStart w:name="z30" w:id="27"/>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32" w:id="28"/>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8"/>
    <w:bookmarkStart w:name="z33" w:id="29"/>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9"/>
    <w:bookmarkStart w:name="z34" w:id="3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30"/>
    <w:bookmarkStart w:name="z35" w:id="31"/>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31"/>
    <w:bookmarkStart w:name="z36" w:id="32"/>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8" w:id="3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3"/>
    <w:bookmarkStart w:name="z39" w:id="3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34"/>
    <w:bookmarkStart w:name="z40" w:id="35"/>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2" w:id="3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46" w:id="38"/>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 </w:t>
      </w:r>
    </w:p>
    <w:bookmarkStart w:name="z50" w:id="40"/>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0"/>
    <w:bookmarkStart w:name="z51" w:id="4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41"/>
    <w:bookmarkStart w:name="z52" w:id="42"/>
    <w:p>
      <w:pPr>
        <w:spacing w:after="0"/>
        <w:ind w:left="0"/>
        <w:jc w:val="both"/>
      </w:pPr>
      <w:r>
        <w:rPr>
          <w:rFonts w:ascii="Times New Roman"/>
          <w:b w:val="false"/>
          <w:i w:val="false"/>
          <w:color w:val="000000"/>
          <w:sz w:val="28"/>
        </w:rPr>
        <w:t>
      2) характер ухудшения качества коммунальных услуг;</w:t>
      </w:r>
    </w:p>
    <w:bookmarkEnd w:id="42"/>
    <w:bookmarkStart w:name="z53" w:id="4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43"/>
    <w:bookmarkStart w:name="z54" w:id="44"/>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44"/>
    <w:bookmarkStart w:name="z55" w:id="45"/>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45"/>
    <w:bookmarkStart w:name="z56" w:id="46"/>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46"/>
    <w:bookmarkStart w:name="z57" w:id="47"/>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bookmarkEnd w:id="47"/>
    <w:bookmarkStart w:name="z58" w:id="48"/>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End w:id="48"/>
    <w:bookmarkStart w:name="z59" w:id="49"/>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9"/>
    <w:bookmarkStart w:name="z60" w:id="5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bookmarkEnd w:id="50"/>
    <w:bookmarkStart w:name="z61" w:id="51"/>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51"/>
    <w:bookmarkStart w:name="z62" w:id="52"/>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52"/>
    <w:bookmarkStart w:name="z63" w:id="53"/>
    <w:p>
      <w:pPr>
        <w:spacing w:after="0"/>
        <w:ind w:left="0"/>
        <w:jc w:val="both"/>
      </w:pPr>
      <w:r>
        <w:rPr>
          <w:rFonts w:ascii="Times New Roman"/>
          <w:b w:val="false"/>
          <w:i w:val="false"/>
          <w:color w:val="000000"/>
          <w:sz w:val="28"/>
        </w:rPr>
        <w:t>
      дополнить приложением согласно приложению к настоящему постановлению.</w:t>
      </w:r>
    </w:p>
    <w:bookmarkEnd w:id="53"/>
    <w:bookmarkStart w:name="z64" w:id="54"/>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Бейнеуского района.</w:t>
      </w:r>
    </w:p>
    <w:bookmarkEnd w:id="54"/>
    <w:bookmarkStart w:name="z65" w:id="55"/>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Бейнеуского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Р.Шалбаев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Бейнеуского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от декабря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56"/>
    <w:p>
      <w:pPr>
        <w:spacing w:after="0"/>
        <w:ind w:left="0"/>
        <w:jc w:val="left"/>
      </w:pPr>
      <w:r>
        <w:rPr>
          <w:rFonts w:ascii="Times New Roman"/>
          <w:b/>
          <w:i w:val="false"/>
          <w:color w:val="000000"/>
        </w:rPr>
        <w:t xml:space="preserve">  Біріңғай төлем құжаты/Единый платежный документ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 лем/ Опла 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көрсет кіш/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год/ 2023 жылғы үшін есеп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bookmarkStart w:name="z71" w:id="57"/>
    <w:p>
      <w:pPr>
        <w:spacing w:after="0"/>
        <w:ind w:left="0"/>
        <w:jc w:val="both"/>
      </w:pPr>
      <w:r>
        <w:rPr>
          <w:rFonts w:ascii="Times New Roman"/>
          <w:b w:val="false"/>
          <w:i w:val="false"/>
          <w:color w:val="000000"/>
          <w:sz w:val="28"/>
        </w:rPr>
        <w:t>
        Төлеу мерзімі " " жыл/Срок оплаты " " года</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