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88d84" w14:textId="8388d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Тупкараганского района Мангистауской области от 4 января 2023 года № 2</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Тупкараганского района ПОСТАНОВЛЯЕТ:</w:t>
      </w:r>
    </w:p>
    <w:bookmarkEnd w:id="0"/>
    <w:bookmarkStart w:name="z2" w:id="1"/>
    <w:p>
      <w:pPr>
        <w:spacing w:after="0"/>
        <w:ind w:left="0"/>
        <w:jc w:val="both"/>
      </w:pPr>
      <w:r>
        <w:rPr>
          <w:rFonts w:ascii="Times New Roman"/>
          <w:b w:val="false"/>
          <w:i w:val="false"/>
          <w:color w:val="000000"/>
          <w:sz w:val="28"/>
        </w:rPr>
        <w:t>
      1.Установить квоту рабочих мест на 2023 год по Тупкараганскому району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соответствии с имеющимися в центрах занятости населения вакантными рабочими местами.</w:t>
      </w:r>
    </w:p>
    <w:bookmarkEnd w:id="1"/>
    <w:bookmarkStart w:name="z3" w:id="2"/>
    <w:p>
      <w:pPr>
        <w:spacing w:after="0"/>
        <w:ind w:left="0"/>
        <w:jc w:val="both"/>
      </w:pPr>
      <w:r>
        <w:rPr>
          <w:rFonts w:ascii="Times New Roman"/>
          <w:b w:val="false"/>
          <w:i w:val="false"/>
          <w:color w:val="000000"/>
          <w:sz w:val="28"/>
        </w:rPr>
        <w:t xml:space="preserve">
      2.Признать утратившим силу постановления акимата Тупкраганского района № 115 от 30 мая 2022 года. </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Тупкараганского района.</w:t>
      </w:r>
    </w:p>
    <w:bookmarkEnd w:id="3"/>
    <w:bookmarkStart w:name="z5" w:id="4"/>
    <w:p>
      <w:pPr>
        <w:spacing w:after="0"/>
        <w:ind w:left="0"/>
        <w:jc w:val="both"/>
      </w:pPr>
      <w:r>
        <w:rPr>
          <w:rFonts w:ascii="Times New Roman"/>
          <w:b w:val="false"/>
          <w:i w:val="false"/>
          <w:color w:val="000000"/>
          <w:sz w:val="28"/>
        </w:rPr>
        <w:t>
      4. Настоящее постановление вступает в силу со дня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И.о. акима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Алтынгалиев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постановлению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Тупкараганского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"04" января 2022 года</w:t>
            </w:r>
          </w:p>
        </w:tc>
      </w:tr>
    </w:tbl>
    <w:bookmarkStart w:name="z10" w:id="5"/>
    <w:p>
      <w:pPr>
        <w:spacing w:after="0"/>
        <w:ind w:left="0"/>
        <w:jc w:val="left"/>
      </w:pPr>
      <w:r>
        <w:rPr>
          <w:rFonts w:ascii="Times New Roman"/>
          <w:b/>
          <w:i w:val="false"/>
          <w:color w:val="000000"/>
        </w:rPr>
        <w:t xml:space="preserve">  Квота рабочих мест на 2023 год для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работодателя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 мест, охваченных работниками, потерявшими родителей до достижения ими совершеннолетия или оставшимися без попечения родителей, отнесенными к категории молодежи, являющейся выпускниками организаций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охваченных работниками, отнесенных к категории лиц,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охваченных работниками, отнесенных к категории лиц, состоящих на учете службы 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"Delta Solution Service"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 Ақшұқыр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 Тупкараганский район село Таушық "Таушық мәдениет үйі" государственное коммунальное казенное предприятие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 лицей Ақшұқыр" отдела образования по Тупкараганскому району Управления образования Мангистауской области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казенное предприятия на праве оперативного управления "Ясли-сад "Құлыншақ" отдела образования по Тупкараганскому району Управления образования Мангистауской области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предприятия на праве оперативного управления "Ясли-сад "Балбөбек" отдела образования по Тупкараганскому району Управления образования Мангистауской области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