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7e28" w14:textId="6947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Мунайлинского района от 17 июня 2019 года № 108-қ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Мунайлинского района Мангистауской области от 14 апреля 2023 года № 86-қ. Зарегистрировано Департаментом юстиции Мангистауской области 20 апреля 2023 года № 4548-12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Мунайлинского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17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№108-қ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под №3934)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6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от населенного пункта Ынтымак сельского округа Кызылтобе до коммунального государственного учреждения "Общеобразовательная школа №2" отдела образования по Мунайлинскому району Управления образования Мангистауской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Мунайлинского района.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Мунайлинского района                                                                       Е. Кумискалиев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