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d0fb" w14:textId="411d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6 мая 2014 года № 21/244 "Об определении размера и порядка оказания жилищной помощи малообеспеченным семьям (гражданам) в Мунайлинском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18 мая 2023 года № 3/20. Зарегистрировано Департаментом юстиции Мангистауской области 26 июня 2023 года № 4567-12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в Мунайлинском районе" (зарегистрировано в Реестре государственной регистрации нормативных правовых актов за № 2431)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государственным учреждением "Мунайлинский районный отдел занятости и социальных программ" (далее – уполномоченный орган).";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