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e1d8d" w14:textId="e1e1d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аудандық мәслихатының 2014 жылғы 6 мамырдағы № 21/244 "Мұнайлы ауданында аз қамтылған отбасыларға (азаматтарға) тұрғын үй көмегін көрсетудің мөлшерін және тәртібін айқындау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23 октября 2023 года № 6/40. Зарегистрировано Департаментом юстиции Мангистауской области 2 ноября 2023 года № 4629-12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Мунайлинский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Мунайлинского районного маслихата от 6 мая 2014 года </w:t>
      </w:r>
      <w:r>
        <w:rPr>
          <w:rFonts w:ascii="Times New Roman"/>
          <w:b w:val="false"/>
          <w:i w:val="false"/>
          <w:color w:val="000000"/>
          <w:sz w:val="28"/>
        </w:rPr>
        <w:t>№ 21/244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порядка оказания жилищной помощи малообеспеченным семьям (гражданам) в Мунайлинском районе" (зарегистрировано в Реестре государственной регистрации нормативных правовых актов за № 2431)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Выплата компенсации повышения тарифов абонентской платы за оказание услуг телекоммуникации социально защищаемым гражданам осуществляется в соответствии с приказом Министра цифрового развития, инноваций и аэрокосмической промышленности Республики Казахстан от 28 июля 2023 года </w:t>
      </w:r>
      <w:r>
        <w:rPr>
          <w:rFonts w:ascii="Times New Roman"/>
          <w:b w:val="false"/>
          <w:i w:val="false"/>
          <w:color w:val="000000"/>
          <w:sz w:val="28"/>
        </w:rPr>
        <w:t>№ 295/НҚ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за № 33200).".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Мунайлинского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